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03D652" w14:textId="227A94CF" w:rsidR="00E318CC" w:rsidRDefault="001A3F5F" w:rsidP="00356EEB">
      <w:pPr>
        <w:spacing w:after="0" w:line="240" w:lineRule="auto"/>
        <w:rPr>
          <w:rFonts w:ascii="Cambria" w:eastAsia="Times New Roman" w:hAnsi="Cambria" w:cs="Times New Roman"/>
          <w:b/>
          <w:bCs/>
          <w:i/>
          <w:sz w:val="28"/>
          <w:szCs w:val="28"/>
        </w:rPr>
      </w:pPr>
      <w:r>
        <w:rPr>
          <w:rFonts w:ascii="Cambria" w:eastAsia="Times New Roman" w:hAnsi="Cambria" w:cs="Times New Roman"/>
          <w:b/>
          <w:bCs/>
          <w:sz w:val="28"/>
          <w:szCs w:val="28"/>
        </w:rPr>
        <w:t xml:space="preserve">                                          </w:t>
      </w:r>
      <w:r w:rsidR="001B6704" w:rsidRPr="00137707">
        <w:rPr>
          <w:rFonts w:ascii="Cambria" w:eastAsia="Times New Roman" w:hAnsi="Cambria" w:cs="Times New Roman"/>
          <w:b/>
          <w:bCs/>
          <w:i/>
          <w:color w:val="FF0000"/>
          <w:sz w:val="28"/>
          <w:szCs w:val="28"/>
        </w:rPr>
        <w:t>201</w:t>
      </w:r>
      <w:r w:rsidR="00965211">
        <w:rPr>
          <w:rFonts w:ascii="Cambria" w:eastAsia="Times New Roman" w:hAnsi="Cambria" w:cs="Times New Roman"/>
          <w:b/>
          <w:bCs/>
          <w:i/>
          <w:color w:val="FF0000"/>
          <w:sz w:val="28"/>
          <w:szCs w:val="28"/>
        </w:rPr>
        <w:t>9</w:t>
      </w:r>
      <w:r w:rsidR="00486AA5" w:rsidRPr="00137707">
        <w:rPr>
          <w:rFonts w:ascii="Cambria" w:eastAsia="Times New Roman" w:hAnsi="Cambria" w:cs="Times New Roman"/>
          <w:b/>
          <w:bCs/>
          <w:i/>
          <w:color w:val="FF0000"/>
          <w:sz w:val="28"/>
          <w:szCs w:val="28"/>
        </w:rPr>
        <w:t xml:space="preserve"> Spring VT-PREP,</w:t>
      </w:r>
      <w:r w:rsidR="000427F0" w:rsidRPr="00137707">
        <w:rPr>
          <w:rFonts w:ascii="Cambria" w:eastAsia="Times New Roman" w:hAnsi="Cambria" w:cs="Times New Roman"/>
          <w:b/>
          <w:bCs/>
          <w:i/>
          <w:color w:val="FF0000"/>
          <w:sz w:val="28"/>
          <w:szCs w:val="28"/>
        </w:rPr>
        <w:t xml:space="preserve"> IMSD</w:t>
      </w:r>
      <w:r w:rsidR="00486AA5" w:rsidRPr="00137707">
        <w:rPr>
          <w:rFonts w:ascii="Cambria" w:eastAsia="Times New Roman" w:hAnsi="Cambria" w:cs="Times New Roman"/>
          <w:b/>
          <w:bCs/>
          <w:i/>
          <w:color w:val="FF0000"/>
          <w:sz w:val="28"/>
          <w:szCs w:val="28"/>
        </w:rPr>
        <w:t>, &amp; Carver</w:t>
      </w:r>
      <w:r w:rsidR="000427F0" w:rsidRPr="00137707">
        <w:rPr>
          <w:rFonts w:ascii="Cambria" w:eastAsia="Times New Roman" w:hAnsi="Cambria" w:cs="Times New Roman"/>
          <w:b/>
          <w:bCs/>
          <w:i/>
          <w:color w:val="FF0000"/>
          <w:sz w:val="28"/>
          <w:szCs w:val="28"/>
        </w:rPr>
        <w:t xml:space="preserve"> Forum Schedule </w:t>
      </w:r>
      <w:r w:rsidR="00367C50">
        <w:rPr>
          <w:rFonts w:ascii="Cambria" w:eastAsia="Times New Roman" w:hAnsi="Cambria" w:cs="Times New Roman"/>
          <w:b/>
          <w:bCs/>
          <w:i/>
          <w:sz w:val="28"/>
          <w:szCs w:val="28"/>
        </w:rPr>
        <w:t>(12-1</w:t>
      </w:r>
      <w:r w:rsidR="00FF6CF8">
        <w:rPr>
          <w:rFonts w:ascii="Cambria" w:eastAsia="Times New Roman" w:hAnsi="Cambria" w:cs="Times New Roman"/>
          <w:b/>
          <w:bCs/>
          <w:i/>
          <w:sz w:val="28"/>
          <w:szCs w:val="28"/>
        </w:rPr>
        <w:t>:30</w:t>
      </w:r>
      <w:r w:rsidR="00367C50">
        <w:rPr>
          <w:rFonts w:ascii="Cambria" w:eastAsia="Times New Roman" w:hAnsi="Cambria" w:cs="Times New Roman"/>
          <w:b/>
          <w:bCs/>
          <w:i/>
          <w:sz w:val="28"/>
          <w:szCs w:val="28"/>
        </w:rPr>
        <w:t xml:space="preserve"> pm)</w:t>
      </w:r>
    </w:p>
    <w:p w14:paraId="506EE167" w14:textId="7827EECB" w:rsidR="00CD0A8F" w:rsidRDefault="00CD0A8F" w:rsidP="00F57A62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i/>
          <w:sz w:val="28"/>
          <w:szCs w:val="28"/>
        </w:rPr>
      </w:pPr>
      <w:proofErr w:type="spellStart"/>
      <w:r>
        <w:rPr>
          <w:rFonts w:ascii="Cambria" w:eastAsia="Times New Roman" w:hAnsi="Cambria" w:cs="Times New Roman"/>
          <w:b/>
          <w:bCs/>
          <w:i/>
          <w:sz w:val="28"/>
          <w:szCs w:val="28"/>
        </w:rPr>
        <w:t>Obj</w:t>
      </w:r>
      <w:proofErr w:type="spellEnd"/>
      <w:r>
        <w:rPr>
          <w:rFonts w:ascii="Cambria" w:eastAsia="Times New Roman" w:hAnsi="Cambria" w:cs="Times New Roman"/>
          <w:b/>
          <w:bCs/>
          <w:i/>
          <w:sz w:val="28"/>
          <w:szCs w:val="28"/>
        </w:rPr>
        <w:t xml:space="preserve">: </w:t>
      </w:r>
      <w:r w:rsidR="00F57A62">
        <w:rPr>
          <w:rFonts w:ascii="Cambria" w:eastAsia="Times New Roman" w:hAnsi="Cambria" w:cs="Times New Roman"/>
          <w:b/>
          <w:bCs/>
          <w:i/>
          <w:sz w:val="28"/>
          <w:szCs w:val="28"/>
        </w:rPr>
        <w:t xml:space="preserve">to learn soft </w:t>
      </w:r>
      <w:r>
        <w:rPr>
          <w:rFonts w:ascii="Cambria" w:eastAsia="Times New Roman" w:hAnsi="Cambria" w:cs="Times New Roman"/>
          <w:b/>
          <w:bCs/>
          <w:i/>
          <w:sz w:val="28"/>
          <w:szCs w:val="28"/>
        </w:rPr>
        <w:t>skills</w:t>
      </w:r>
      <w:r w:rsidR="00F57A62">
        <w:rPr>
          <w:rFonts w:ascii="Cambria" w:eastAsia="Times New Roman" w:hAnsi="Cambria" w:cs="Times New Roman"/>
          <w:b/>
          <w:bCs/>
          <w:i/>
          <w:sz w:val="28"/>
          <w:szCs w:val="28"/>
        </w:rPr>
        <w:t xml:space="preserve"> including presentation and networking, develop an awareness of careers for PhDs, </w:t>
      </w:r>
      <w:r>
        <w:rPr>
          <w:rFonts w:ascii="Cambria" w:eastAsia="Times New Roman" w:hAnsi="Cambria" w:cs="Times New Roman"/>
          <w:b/>
          <w:bCs/>
          <w:i/>
          <w:sz w:val="28"/>
          <w:szCs w:val="28"/>
        </w:rPr>
        <w:t>and</w:t>
      </w:r>
      <w:r w:rsidR="00F57A62">
        <w:rPr>
          <w:rFonts w:ascii="Cambria" w:eastAsia="Times New Roman" w:hAnsi="Cambria" w:cs="Times New Roman"/>
          <w:b/>
          <w:bCs/>
          <w:i/>
          <w:sz w:val="28"/>
          <w:szCs w:val="28"/>
        </w:rPr>
        <w:t xml:space="preserve"> to know about the diversity of disciplines in science</w:t>
      </w:r>
    </w:p>
    <w:p w14:paraId="492F6BC1" w14:textId="34F881A6" w:rsidR="00144ABB" w:rsidRDefault="00167ED4" w:rsidP="002A2FEF">
      <w:pPr>
        <w:spacing w:line="240" w:lineRule="auto"/>
        <w:jc w:val="center"/>
        <w:rPr>
          <w:rFonts w:ascii="Arial" w:hAnsi="Arial" w:cs="Arial"/>
          <w:b/>
          <w:i/>
          <w:color w:val="auto"/>
        </w:rPr>
      </w:pPr>
      <w:r>
        <w:rPr>
          <w:rFonts w:ascii="Arial" w:hAnsi="Arial" w:cs="Arial"/>
          <w:b/>
          <w:i/>
          <w:color w:val="auto"/>
        </w:rPr>
        <w:t xml:space="preserve">Litton Reaves </w:t>
      </w:r>
      <w:r w:rsidR="00F57A62">
        <w:rPr>
          <w:rFonts w:ascii="Arial" w:hAnsi="Arial" w:cs="Arial"/>
          <w:b/>
          <w:i/>
          <w:color w:val="auto"/>
        </w:rPr>
        <w:t xml:space="preserve">Room </w:t>
      </w:r>
      <w:r>
        <w:rPr>
          <w:rFonts w:ascii="Arial" w:hAnsi="Arial" w:cs="Arial"/>
          <w:b/>
          <w:i/>
          <w:color w:val="auto"/>
        </w:rPr>
        <w:t xml:space="preserve">1810 </w:t>
      </w:r>
      <w:r w:rsidR="008C580F">
        <w:rPr>
          <w:rFonts w:ascii="Arial" w:hAnsi="Arial" w:cs="Arial"/>
          <w:b/>
          <w:i/>
          <w:color w:val="auto"/>
        </w:rPr>
        <w:t>(</w:t>
      </w:r>
      <w:r w:rsidR="00356EEB">
        <w:rPr>
          <w:rFonts w:ascii="Arial" w:hAnsi="Arial" w:cs="Arial"/>
          <w:b/>
          <w:i/>
          <w:color w:val="FF0000"/>
          <w:sz w:val="18"/>
          <w:szCs w:val="18"/>
        </w:rPr>
        <w:t>l</w:t>
      </w:r>
      <w:r w:rsidR="008C580F" w:rsidRPr="008C580F">
        <w:rPr>
          <w:rFonts w:ascii="Arial" w:hAnsi="Arial" w:cs="Arial"/>
          <w:b/>
          <w:i/>
          <w:color w:val="FF0000"/>
          <w:sz w:val="18"/>
          <w:szCs w:val="18"/>
        </w:rPr>
        <w:t>unch</w:t>
      </w:r>
      <w:r w:rsidR="00356EEB">
        <w:rPr>
          <w:rFonts w:ascii="Arial" w:hAnsi="Arial" w:cs="Arial"/>
          <w:b/>
          <w:i/>
          <w:color w:val="FF0000"/>
          <w:sz w:val="18"/>
          <w:szCs w:val="18"/>
        </w:rPr>
        <w:t xml:space="preserve"> will be provided</w:t>
      </w:r>
      <w:r w:rsidR="008C580F">
        <w:rPr>
          <w:rFonts w:ascii="Arial" w:hAnsi="Arial" w:cs="Arial"/>
          <w:b/>
          <w:i/>
          <w:color w:val="auto"/>
        </w:rPr>
        <w:t>)</w:t>
      </w:r>
      <w:r w:rsidR="00965211">
        <w:rPr>
          <w:rFonts w:ascii="Arial" w:hAnsi="Arial" w:cs="Arial"/>
          <w:b/>
          <w:i/>
          <w:color w:val="auto"/>
        </w:rPr>
        <w:t>:</w:t>
      </w:r>
    </w:p>
    <w:p w14:paraId="7A963F64" w14:textId="0C2A1173" w:rsidR="00167ED4" w:rsidRPr="00167ED4" w:rsidRDefault="00167ED4" w:rsidP="002A2FEF">
      <w:pPr>
        <w:spacing w:line="240" w:lineRule="auto"/>
        <w:jc w:val="center"/>
        <w:rPr>
          <w:rFonts w:ascii="Arial" w:hAnsi="Arial" w:cs="Arial"/>
          <w:b/>
          <w:i/>
          <w:color w:val="FF0000"/>
          <w:sz w:val="18"/>
          <w:szCs w:val="18"/>
        </w:rPr>
      </w:pPr>
    </w:p>
    <w:tbl>
      <w:tblPr>
        <w:tblpPr w:leftFromText="180" w:rightFromText="180" w:vertAnchor="text" w:horzAnchor="margin" w:tblpXSpec="center" w:tblpY="12"/>
        <w:tblW w:w="15021" w:type="dxa"/>
        <w:tblLook w:val="0000" w:firstRow="0" w:lastRow="0" w:firstColumn="0" w:lastColumn="0" w:noHBand="0" w:noVBand="0"/>
      </w:tblPr>
      <w:tblGrid>
        <w:gridCol w:w="1842"/>
        <w:gridCol w:w="9133"/>
        <w:gridCol w:w="4046"/>
      </w:tblGrid>
      <w:tr w:rsidR="008D7357" w:rsidRPr="004B5C27" w14:paraId="39A541DC" w14:textId="77777777" w:rsidTr="007408A2">
        <w:trPr>
          <w:trHeight w:val="61"/>
        </w:trPr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45AD417" w14:textId="77777777" w:rsidR="008D7357" w:rsidRPr="004B5C27" w:rsidRDefault="008D7357" w:rsidP="008D7357">
            <w:pPr>
              <w:spacing w:after="0" w:line="240" w:lineRule="auto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4B5C27">
              <w:rPr>
                <w:rFonts w:ascii="Arial" w:eastAsia="Times New Roman" w:hAnsi="Arial" w:cs="Arial"/>
                <w:b/>
                <w:bCs/>
                <w:i/>
                <w:color w:val="auto"/>
                <w:sz w:val="18"/>
                <w:szCs w:val="18"/>
              </w:rPr>
              <w:t>Date</w:t>
            </w:r>
          </w:p>
        </w:tc>
        <w:tc>
          <w:tcPr>
            <w:tcW w:w="9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8760D5" w14:textId="77777777" w:rsidR="008D7357" w:rsidRPr="004B5C27" w:rsidRDefault="008D7357" w:rsidP="008D7357">
            <w:pPr>
              <w:spacing w:after="0" w:line="240" w:lineRule="auto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4B5C27">
              <w:rPr>
                <w:rFonts w:ascii="Arial" w:eastAsia="Times New Roman" w:hAnsi="Arial" w:cs="Arial"/>
                <w:bCs/>
                <w:i/>
                <w:color w:val="auto"/>
                <w:sz w:val="18"/>
                <w:szCs w:val="18"/>
              </w:rPr>
              <w:t>Presenter(s)  (Invited)/ Title</w:t>
            </w:r>
            <w:r>
              <w:rPr>
                <w:rFonts w:ascii="Arial" w:eastAsia="Times New Roman" w:hAnsi="Arial" w:cs="Arial"/>
                <w:bCs/>
                <w:i/>
                <w:color w:val="auto"/>
                <w:sz w:val="18"/>
                <w:szCs w:val="18"/>
              </w:rPr>
              <w:t xml:space="preserve"> (classes begin Jan 22)</w:t>
            </w:r>
          </w:p>
        </w:tc>
        <w:tc>
          <w:tcPr>
            <w:tcW w:w="4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9A8320" w14:textId="677EB405" w:rsidR="008D7357" w:rsidRPr="004B5C27" w:rsidRDefault="008D7357" w:rsidP="00274F62">
            <w:pPr>
              <w:spacing w:after="0" w:line="240" w:lineRule="auto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4B5C27">
              <w:rPr>
                <w:rFonts w:ascii="Arial" w:eastAsia="Times New Roman" w:hAnsi="Arial" w:cs="Arial"/>
                <w:b/>
                <w:bCs/>
                <w:i/>
                <w:color w:val="auto"/>
                <w:sz w:val="18"/>
                <w:szCs w:val="18"/>
              </w:rPr>
              <w:t>Forum Chair*/Host (proposed)/Notes</w:t>
            </w:r>
          </w:p>
        </w:tc>
      </w:tr>
      <w:tr w:rsidR="008D7357" w:rsidRPr="004B5C27" w14:paraId="3F06A87D" w14:textId="77777777" w:rsidTr="007408A2">
        <w:trPr>
          <w:trHeight w:val="131"/>
        </w:trPr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3DC6998" w14:textId="77777777" w:rsidR="008D7357" w:rsidRDefault="008D7357" w:rsidP="008D7357">
            <w:pPr>
              <w:spacing w:after="0" w:line="240" w:lineRule="auto"/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</w:pPr>
          </w:p>
          <w:p w14:paraId="09CBA970" w14:textId="77777777" w:rsidR="008D7357" w:rsidRPr="004B5C27" w:rsidRDefault="008D7357" w:rsidP="008D7357">
            <w:pPr>
              <w:spacing w:after="0" w:line="240" w:lineRule="auto"/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  <w:t>January 21-25</w:t>
            </w:r>
          </w:p>
          <w:p w14:paraId="652FF086" w14:textId="77777777" w:rsidR="008D7357" w:rsidRPr="004B5C27" w:rsidRDefault="008D7357" w:rsidP="008D7357">
            <w:pPr>
              <w:spacing w:after="0" w:line="240" w:lineRule="auto"/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</w:pPr>
            <w:r w:rsidRPr="004B5C27"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9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2B1F6A" w14:textId="77777777" w:rsidR="008D7357" w:rsidRPr="004B5C27" w:rsidRDefault="008D7357" w:rsidP="008D7357">
            <w:pPr>
              <w:spacing w:after="0" w:line="240" w:lineRule="auto"/>
              <w:rPr>
                <w:rFonts w:ascii="Arial" w:eastAsia="Times New Roman" w:hAnsi="Arial" w:cs="Arial"/>
                <w:bCs/>
                <w:color w:val="auto"/>
                <w:sz w:val="18"/>
                <w:szCs w:val="18"/>
              </w:rPr>
            </w:pPr>
          </w:p>
          <w:p w14:paraId="40612470" w14:textId="77777777" w:rsidR="008D7357" w:rsidRDefault="008D7357" w:rsidP="008D7357">
            <w:pPr>
              <w:spacing w:after="0" w:line="240" w:lineRule="auto"/>
              <w:rPr>
                <w:rStyle w:val="Hyperlink"/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0137B9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MLK events</w:t>
            </w:r>
            <w:r w:rsidRPr="000137B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,  </w:t>
            </w:r>
            <w:hyperlink r:id="rId5" w:history="1"/>
            <w:r w:rsidRPr="000137B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 </w:t>
            </w:r>
            <w:hyperlink r:id="rId6" w:tgtFrame="_blank" w:history="1">
              <w:r w:rsidRPr="000137B9">
                <w:rPr>
                  <w:rStyle w:val="Hyperlink"/>
                  <w:rFonts w:ascii="Arial" w:hAnsi="Arial" w:cs="Arial"/>
                  <w:sz w:val="18"/>
                  <w:szCs w:val="18"/>
                  <w:shd w:val="clear" w:color="auto" w:fill="FFFFFF"/>
                </w:rPr>
                <w:t>https://ccc.vt.edu/awareness/mlk.html</w:t>
              </w:r>
            </w:hyperlink>
          </w:p>
          <w:p w14:paraId="69BFAB23" w14:textId="77777777" w:rsidR="008D7357" w:rsidRPr="000137B9" w:rsidRDefault="008D7357" w:rsidP="008D7357">
            <w:pPr>
              <w:spacing w:after="0" w:line="240" w:lineRule="auto"/>
              <w:rPr>
                <w:rFonts w:ascii="Arial" w:eastAsia="Times New Roman" w:hAnsi="Arial" w:cs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4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153E5F" w14:textId="77777777" w:rsidR="008D7357" w:rsidRPr="004B5C27" w:rsidRDefault="00573B66" w:rsidP="008D7357">
            <w:pPr>
              <w:spacing w:after="0" w:line="240" w:lineRule="auto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hyperlink r:id="rId7" w:history="1">
              <w:r w:rsidR="008D7357" w:rsidRPr="004B5C27">
                <w:rPr>
                  <w:rStyle w:val="Hyperlink"/>
                  <w:rFonts w:ascii="Arial" w:hAnsi="Arial" w:cs="Arial"/>
                  <w:i/>
                  <w:sz w:val="18"/>
                  <w:szCs w:val="18"/>
                </w:rPr>
                <w:t>http://www.inclusive.vt.edu/</w:t>
              </w:r>
            </w:hyperlink>
            <w:r w:rsidR="008D7357" w:rsidRPr="004B5C27"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8D7357" w:rsidRPr="004B5C27" w14:paraId="50CB48F6" w14:textId="77777777" w:rsidTr="007408A2">
        <w:trPr>
          <w:trHeight w:val="131"/>
        </w:trPr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D7AA57D" w14:textId="77777777" w:rsidR="008D7357" w:rsidRDefault="008D7357" w:rsidP="008D7357">
            <w:pPr>
              <w:spacing w:after="0" w:line="240" w:lineRule="auto"/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  <w:t>Jan 25</w:t>
            </w:r>
          </w:p>
        </w:tc>
        <w:tc>
          <w:tcPr>
            <w:tcW w:w="9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F6C428" w14:textId="1B820213" w:rsidR="008D7357" w:rsidRPr="00137707" w:rsidRDefault="00573B66" w:rsidP="001A0497">
            <w:pPr>
              <w:spacing w:before="80" w:after="80" w:line="240" w:lineRule="auto"/>
              <w:rPr>
                <w:rFonts w:ascii="Arial" w:eastAsia="Times New Roman" w:hAnsi="Arial" w:cs="Arial"/>
                <w:bCs/>
                <w:i/>
                <w:color w:val="auto"/>
                <w:sz w:val="18"/>
                <w:szCs w:val="18"/>
              </w:rPr>
            </w:pPr>
            <w:hyperlink r:id="rId8" w:history="1">
              <w:r w:rsidR="008D7357" w:rsidRPr="008D7357">
                <w:rPr>
                  <w:rStyle w:val="Hyperlink"/>
                  <w:rFonts w:ascii="Arial" w:eastAsia="Times New Roman" w:hAnsi="Arial" w:cs="Arial"/>
                  <w:b/>
                  <w:bCs/>
                  <w:i/>
                  <w:sz w:val="18"/>
                  <w:szCs w:val="18"/>
                </w:rPr>
                <w:t>Dr. Paul Turne</w:t>
              </w:r>
              <w:r w:rsidR="008D7357" w:rsidRPr="008D7357">
                <w:rPr>
                  <w:rStyle w:val="Hyperlink"/>
                  <w:rFonts w:ascii="Arial" w:eastAsia="Times New Roman" w:hAnsi="Arial" w:cs="Arial"/>
                  <w:bCs/>
                  <w:i/>
                  <w:sz w:val="18"/>
                  <w:szCs w:val="18"/>
                </w:rPr>
                <w:t>r</w:t>
              </w:r>
            </w:hyperlink>
            <w:r w:rsidR="008D7357">
              <w:rPr>
                <w:rFonts w:ascii="Arial" w:eastAsia="Times New Roman" w:hAnsi="Arial" w:cs="Arial"/>
                <w:bCs/>
                <w:i/>
                <w:color w:val="auto"/>
                <w:sz w:val="18"/>
                <w:szCs w:val="18"/>
              </w:rPr>
              <w:t xml:space="preserve">, Yale University </w:t>
            </w:r>
            <w:hyperlink r:id="rId9" w:history="1">
              <w:r w:rsidR="008D7357" w:rsidRPr="005520F0">
                <w:rPr>
                  <w:rStyle w:val="Hyperlink"/>
                  <w:rFonts w:ascii="Arial" w:eastAsia="Times New Roman" w:hAnsi="Arial" w:cs="Arial"/>
                  <w:bCs/>
                  <w:i/>
                  <w:sz w:val="18"/>
                  <w:szCs w:val="18"/>
                </w:rPr>
                <w:t>MLK Event in Biological Sciences</w:t>
              </w:r>
            </w:hyperlink>
            <w:r w:rsidR="008D7357">
              <w:rPr>
                <w:rFonts w:ascii="Arial" w:eastAsia="Times New Roman" w:hAnsi="Arial" w:cs="Arial"/>
                <w:bCs/>
                <w:i/>
                <w:color w:val="auto"/>
                <w:sz w:val="18"/>
                <w:szCs w:val="18"/>
              </w:rPr>
              <w:t xml:space="preserve">, 12:00 PM @ </w:t>
            </w:r>
            <w:proofErr w:type="spellStart"/>
            <w:r w:rsidR="008D7357">
              <w:rPr>
                <w:rFonts w:ascii="Arial" w:eastAsia="Times New Roman" w:hAnsi="Arial" w:cs="Arial"/>
                <w:bCs/>
                <w:i/>
                <w:color w:val="auto"/>
                <w:sz w:val="18"/>
                <w:szCs w:val="18"/>
              </w:rPr>
              <w:t>Biocomplexity</w:t>
            </w:r>
            <w:proofErr w:type="spellEnd"/>
            <w:r w:rsidR="008D7357">
              <w:rPr>
                <w:rFonts w:ascii="Arial" w:eastAsia="Times New Roman" w:hAnsi="Arial" w:cs="Arial"/>
                <w:bCs/>
                <w:i/>
                <w:color w:val="auto"/>
                <w:sz w:val="18"/>
                <w:szCs w:val="18"/>
              </w:rPr>
              <w:t xml:space="preserve"> Institute Auditorium</w:t>
            </w:r>
          </w:p>
        </w:tc>
        <w:tc>
          <w:tcPr>
            <w:tcW w:w="4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CFFA8B" w14:textId="14B3848B" w:rsidR="008D7357" w:rsidRPr="000137B9" w:rsidRDefault="00573B66" w:rsidP="00EC2069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hyperlink r:id="rId10" w:history="1">
              <w:r w:rsidR="00EC2069">
                <w:rPr>
                  <w:rStyle w:val="Hyperlink"/>
                  <w:rFonts w:ascii="Arial" w:hAnsi="Arial" w:cs="Arial"/>
                  <w:i/>
                  <w:sz w:val="18"/>
                  <w:szCs w:val="18"/>
                </w:rPr>
                <w:t xml:space="preserve">Dr. </w:t>
              </w:r>
              <w:r w:rsidR="00EC2069" w:rsidRPr="00EC2069">
                <w:rPr>
                  <w:rStyle w:val="Hyperlink"/>
                  <w:rFonts w:ascii="Arial" w:hAnsi="Arial" w:cs="Arial"/>
                  <w:i/>
                  <w:sz w:val="18"/>
                  <w:szCs w:val="18"/>
                </w:rPr>
                <w:t>Martha Mu</w:t>
              </w:r>
              <w:r w:rsidR="00EC2069" w:rsidRPr="00EC2069">
                <w:rPr>
                  <w:rStyle w:val="Hyperlink"/>
                  <w:rFonts w:asciiTheme="minorHAnsi" w:hAnsiTheme="minorHAnsi" w:cstheme="minorHAnsi"/>
                  <w:i/>
                  <w:shd w:val="clear" w:color="auto" w:fill="FFFFFF"/>
                </w:rPr>
                <w:t>ñ</w:t>
              </w:r>
              <w:r w:rsidR="008D7357" w:rsidRPr="00EC2069">
                <w:rPr>
                  <w:rStyle w:val="Hyperlink"/>
                  <w:rFonts w:ascii="Arial" w:hAnsi="Arial" w:cs="Arial"/>
                  <w:i/>
                  <w:sz w:val="18"/>
                  <w:szCs w:val="18"/>
                </w:rPr>
                <w:t>oz</w:t>
              </w:r>
            </w:hyperlink>
            <w:r w:rsidR="008D7357" w:rsidRPr="000137B9">
              <w:rPr>
                <w:rFonts w:ascii="Arial" w:hAnsi="Arial" w:cs="Arial"/>
                <w:i/>
                <w:sz w:val="18"/>
                <w:szCs w:val="18"/>
              </w:rPr>
              <w:t>, Biological Sciences</w:t>
            </w:r>
            <w:r w:rsidR="00F57A6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</w:tr>
      <w:tr w:rsidR="008D7357" w:rsidRPr="004B5C27" w14:paraId="2609ADEB" w14:textId="77777777" w:rsidTr="007408A2">
        <w:trPr>
          <w:trHeight w:val="152"/>
        </w:trPr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AF47D" w14:textId="77777777" w:rsidR="008D7357" w:rsidRPr="00167ED4" w:rsidRDefault="008D7357" w:rsidP="008D7357">
            <w:pPr>
              <w:spacing w:after="0" w:line="240" w:lineRule="auto"/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</w:pPr>
            <w:r w:rsidRPr="00167ED4"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  <w:t>Jan 31</w:t>
            </w:r>
            <w:r w:rsidRPr="00167ED4">
              <w:rPr>
                <w:rFonts w:ascii="Arial" w:hAnsi="Arial" w:cs="Arial"/>
                <w:b/>
                <w:i/>
                <w:color w:val="auto"/>
                <w:sz w:val="18"/>
                <w:szCs w:val="18"/>
                <w:vertAlign w:val="superscript"/>
              </w:rPr>
              <w:t>st</w:t>
            </w:r>
            <w:r w:rsidRPr="00167ED4"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9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B7EE11" w14:textId="1BB84652" w:rsidR="009F51F1" w:rsidRDefault="00573B66" w:rsidP="009F51F1">
            <w:pPr>
              <w:shd w:val="clear" w:color="auto" w:fill="FFFFFF"/>
              <w:spacing w:before="80"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  <w:shd w:val="clear" w:color="auto" w:fill="FFFFFF"/>
              </w:rPr>
            </w:pPr>
            <w:hyperlink r:id="rId11" w:history="1">
              <w:r w:rsidR="00EC2069" w:rsidRPr="00EC2069">
                <w:rPr>
                  <w:rStyle w:val="Hyperlink"/>
                  <w:rFonts w:ascii="Arial" w:eastAsia="Times New Roman" w:hAnsi="Arial" w:cs="Arial"/>
                  <w:b/>
                  <w:sz w:val="18"/>
                  <w:szCs w:val="18"/>
                  <w:shd w:val="clear" w:color="auto" w:fill="FFFFFF"/>
                </w:rPr>
                <w:t>Alexandra Nin-</w:t>
              </w:r>
              <w:r w:rsidR="008D7357" w:rsidRPr="00EC2069">
                <w:rPr>
                  <w:rStyle w:val="Hyperlink"/>
                  <w:rFonts w:ascii="Arial" w:eastAsia="Times New Roman" w:hAnsi="Arial" w:cs="Arial"/>
                  <w:b/>
                  <w:sz w:val="18"/>
                  <w:szCs w:val="18"/>
                  <w:shd w:val="clear" w:color="auto" w:fill="FFFFFF"/>
                </w:rPr>
                <w:t>Velez</w:t>
              </w:r>
            </w:hyperlink>
            <w:r w:rsidR="009F51F1"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shd w:val="clear" w:color="auto" w:fill="FFFFFF"/>
              </w:rPr>
              <w:t xml:space="preserve"> </w:t>
            </w:r>
            <w:r w:rsidR="009F51F1" w:rsidRPr="00235BAD">
              <w:rPr>
                <w:rFonts w:ascii="Arial" w:eastAsia="Times New Roman" w:hAnsi="Arial" w:cs="Arial"/>
                <w:i/>
                <w:color w:val="auto"/>
                <w:sz w:val="18"/>
                <w:szCs w:val="18"/>
                <w:shd w:val="clear" w:color="auto" w:fill="FFFFFF"/>
              </w:rPr>
              <w:t xml:space="preserve">(IMSD 10, </w:t>
            </w:r>
            <w:hyperlink r:id="rId12" w:history="1">
              <w:r w:rsidR="009F51F1" w:rsidRPr="007408A2">
                <w:rPr>
                  <w:rStyle w:val="Hyperlink"/>
                  <w:rFonts w:ascii="Arial" w:eastAsia="Times New Roman" w:hAnsi="Arial" w:cs="Arial"/>
                  <w:i/>
                  <w:sz w:val="18"/>
                  <w:szCs w:val="18"/>
                  <w:shd w:val="clear" w:color="auto" w:fill="FFFFFF"/>
                </w:rPr>
                <w:t>Cockrum</w:t>
              </w:r>
              <w:r w:rsidR="00EC2069" w:rsidRPr="007408A2">
                <w:rPr>
                  <w:rStyle w:val="Hyperlink"/>
                  <w:rFonts w:ascii="Arial" w:eastAsia="Times New Roman" w:hAnsi="Arial" w:cs="Arial"/>
                  <w:i/>
                  <w:sz w:val="18"/>
                  <w:szCs w:val="18"/>
                  <w:shd w:val="clear" w:color="auto" w:fill="FFFFFF"/>
                </w:rPr>
                <w:t xml:space="preserve"> Lab</w:t>
              </w:r>
            </w:hyperlink>
            <w:r w:rsidR="009F51F1" w:rsidRPr="00235BAD">
              <w:rPr>
                <w:rFonts w:ascii="Arial" w:eastAsia="Times New Roman" w:hAnsi="Arial" w:cs="Arial"/>
                <w:i/>
                <w:color w:val="auto"/>
                <w:sz w:val="18"/>
                <w:szCs w:val="18"/>
                <w:shd w:val="clear" w:color="auto" w:fill="FFFFFF"/>
              </w:rPr>
              <w:t>)</w:t>
            </w:r>
            <w:r w:rsidR="009F51F1"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shd w:val="clear" w:color="auto" w:fill="FFFFFF"/>
              </w:rPr>
              <w:t xml:space="preserve"> </w:t>
            </w:r>
            <w:r w:rsidR="009F51F1" w:rsidRPr="009F51F1">
              <w:rPr>
                <w:rFonts w:ascii="Arial" w:eastAsia="Times New Roman" w:hAnsi="Arial" w:cs="Arial"/>
                <w:color w:val="auto"/>
                <w:sz w:val="18"/>
                <w:szCs w:val="18"/>
                <w:shd w:val="clear" w:color="auto" w:fill="FFFFFF"/>
              </w:rPr>
              <w:t>and</w:t>
            </w:r>
            <w:r w:rsidR="009F51F1"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shd w:val="clear" w:color="auto" w:fill="FFFFFF"/>
              </w:rPr>
              <w:t xml:space="preserve"> </w:t>
            </w:r>
            <w:hyperlink r:id="rId13" w:history="1">
              <w:r w:rsidR="009F51F1" w:rsidRPr="00EC2069">
                <w:rPr>
                  <w:rStyle w:val="Hyperlink"/>
                  <w:rFonts w:ascii="Arial" w:eastAsia="Times New Roman" w:hAnsi="Arial" w:cs="Arial"/>
                  <w:b/>
                  <w:sz w:val="18"/>
                  <w:szCs w:val="18"/>
                  <w:shd w:val="clear" w:color="auto" w:fill="FFFFFF"/>
                </w:rPr>
                <w:t>Jose Santiago Rivera</w:t>
              </w:r>
            </w:hyperlink>
            <w:r w:rsidR="009F51F1"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shd w:val="clear" w:color="auto" w:fill="FFFFFF"/>
              </w:rPr>
              <w:t xml:space="preserve"> </w:t>
            </w:r>
            <w:r w:rsidR="009F51F1" w:rsidRPr="00235BAD">
              <w:rPr>
                <w:rFonts w:ascii="Arial" w:eastAsia="Times New Roman" w:hAnsi="Arial" w:cs="Arial"/>
                <w:i/>
                <w:color w:val="auto"/>
                <w:sz w:val="18"/>
                <w:szCs w:val="18"/>
                <w:shd w:val="clear" w:color="auto" w:fill="FFFFFF"/>
              </w:rPr>
              <w:t xml:space="preserve">(IMSD 9, </w:t>
            </w:r>
            <w:hyperlink r:id="rId14" w:history="1">
              <w:r w:rsidR="009F51F1" w:rsidRPr="007408A2">
                <w:rPr>
                  <w:rStyle w:val="Hyperlink"/>
                  <w:rFonts w:ascii="Arial" w:eastAsia="Times New Roman" w:hAnsi="Arial" w:cs="Arial"/>
                  <w:i/>
                  <w:sz w:val="18"/>
                  <w:szCs w:val="18"/>
                  <w:shd w:val="clear" w:color="auto" w:fill="FFFFFF"/>
                </w:rPr>
                <w:t>Santos</w:t>
              </w:r>
              <w:r w:rsidR="00EC2069" w:rsidRPr="007408A2">
                <w:rPr>
                  <w:rStyle w:val="Hyperlink"/>
                  <w:rFonts w:ascii="Arial" w:eastAsia="Times New Roman" w:hAnsi="Arial" w:cs="Arial"/>
                  <w:i/>
                  <w:sz w:val="18"/>
                  <w:szCs w:val="18"/>
                  <w:shd w:val="clear" w:color="auto" w:fill="FFFFFF"/>
                </w:rPr>
                <w:t xml:space="preserve"> Lab</w:t>
              </w:r>
            </w:hyperlink>
            <w:r w:rsidR="009F51F1" w:rsidRPr="00235BAD">
              <w:rPr>
                <w:rFonts w:ascii="Arial" w:eastAsia="Times New Roman" w:hAnsi="Arial" w:cs="Arial"/>
                <w:i/>
                <w:color w:val="auto"/>
                <w:sz w:val="18"/>
                <w:szCs w:val="18"/>
                <w:shd w:val="clear" w:color="auto" w:fill="FFFFFF"/>
              </w:rPr>
              <w:t>):</w:t>
            </w:r>
            <w:r w:rsidR="009F51F1">
              <w:rPr>
                <w:rFonts w:ascii="Arial" w:eastAsia="Times New Roman" w:hAnsi="Arial" w:cs="Arial"/>
                <w:color w:val="auto"/>
                <w:sz w:val="18"/>
                <w:szCs w:val="18"/>
                <w:shd w:val="clear" w:color="auto" w:fill="FFFFFF"/>
              </w:rPr>
              <w:t xml:space="preserve"> </w:t>
            </w:r>
            <w:r w:rsidR="008D7357" w:rsidRPr="000137B9">
              <w:rPr>
                <w:rFonts w:ascii="Arial" w:eastAsia="Times New Roman" w:hAnsi="Arial" w:cs="Arial"/>
                <w:i/>
                <w:color w:val="auto"/>
                <w:sz w:val="18"/>
                <w:szCs w:val="18"/>
                <w:shd w:val="clear" w:color="auto" w:fill="FFFFFF"/>
              </w:rPr>
              <w:t>Scholar Research progress updates</w:t>
            </w:r>
            <w:r w:rsidR="008D7357">
              <w:rPr>
                <w:rFonts w:ascii="Arial" w:eastAsia="Times New Roman" w:hAnsi="Arial" w:cs="Arial"/>
                <w:color w:val="auto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4FBFBE80" w14:textId="03AD51A7" w:rsidR="008D7357" w:rsidRPr="004B5C27" w:rsidRDefault="008D7357" w:rsidP="00663A05">
            <w:pPr>
              <w:shd w:val="clear" w:color="auto" w:fill="FFFFFF"/>
              <w:spacing w:after="8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FC104A" w14:textId="45227AC2" w:rsidR="008D7357" w:rsidRPr="004B5C27" w:rsidRDefault="00573B66" w:rsidP="00B33703">
            <w:pPr>
              <w:spacing w:after="0" w:line="240" w:lineRule="auto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hyperlink r:id="rId15" w:history="1">
              <w:r w:rsidR="008D7357" w:rsidRPr="00EC2069">
                <w:rPr>
                  <w:rStyle w:val="Hyperlink"/>
                  <w:rFonts w:ascii="Arial" w:hAnsi="Arial" w:cs="Arial"/>
                  <w:i/>
                  <w:sz w:val="18"/>
                  <w:szCs w:val="18"/>
                </w:rPr>
                <w:t>Dr</w:t>
              </w:r>
              <w:r w:rsidR="009F51F1" w:rsidRPr="00EC2069">
                <w:rPr>
                  <w:rStyle w:val="Hyperlink"/>
                  <w:rFonts w:ascii="Arial" w:hAnsi="Arial" w:cs="Arial"/>
                  <w:i/>
                  <w:sz w:val="18"/>
                  <w:szCs w:val="18"/>
                </w:rPr>
                <w:t>s</w:t>
              </w:r>
              <w:r w:rsidR="008D7357" w:rsidRPr="00EC2069">
                <w:rPr>
                  <w:rStyle w:val="Hyperlink"/>
                  <w:rFonts w:ascii="Arial" w:hAnsi="Arial" w:cs="Arial"/>
                  <w:i/>
                  <w:sz w:val="18"/>
                  <w:szCs w:val="18"/>
                </w:rPr>
                <w:t>.</w:t>
              </w:r>
              <w:r w:rsidR="00663A05" w:rsidRPr="00EC2069">
                <w:rPr>
                  <w:rStyle w:val="Hyperlink"/>
                  <w:rFonts w:ascii="Arial" w:hAnsi="Arial" w:cs="Arial"/>
                  <w:i/>
                  <w:sz w:val="18"/>
                  <w:szCs w:val="18"/>
                </w:rPr>
                <w:t xml:space="preserve"> </w:t>
              </w:r>
              <w:r w:rsidR="00B33703">
                <w:rPr>
                  <w:rStyle w:val="Hyperlink"/>
                  <w:rFonts w:ascii="Arial" w:hAnsi="Arial" w:cs="Arial"/>
                  <w:i/>
                  <w:sz w:val="18"/>
                  <w:szCs w:val="18"/>
                </w:rPr>
                <w:t>Zac</w:t>
              </w:r>
            </w:hyperlink>
            <w:r w:rsidR="00B33703">
              <w:rPr>
                <w:rStyle w:val="Hyperlink"/>
                <w:rFonts w:ascii="Arial" w:hAnsi="Arial" w:cs="Arial"/>
                <w:i/>
                <w:sz w:val="18"/>
                <w:szCs w:val="18"/>
              </w:rPr>
              <w:t xml:space="preserve"> Mackey</w:t>
            </w:r>
            <w:r w:rsidR="008D7357"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 </w:t>
            </w:r>
            <w:r w:rsidR="009F51F1"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&amp; </w:t>
            </w:r>
            <w:hyperlink r:id="rId16" w:history="1">
              <w:r w:rsidR="009F51F1" w:rsidRPr="00EC2069">
                <w:rPr>
                  <w:rStyle w:val="Hyperlink"/>
                  <w:rFonts w:ascii="Arial" w:hAnsi="Arial" w:cs="Arial"/>
                  <w:i/>
                  <w:sz w:val="18"/>
                  <w:szCs w:val="18"/>
                </w:rPr>
                <w:t>Webster Santos</w:t>
              </w:r>
            </w:hyperlink>
            <w:r w:rsidR="00F57A62"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8D7357" w:rsidRPr="004B5C27" w14:paraId="66C1EB1D" w14:textId="77777777" w:rsidTr="007408A2">
        <w:trPr>
          <w:trHeight w:val="101"/>
        </w:trPr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C61CB57" w14:textId="77777777" w:rsidR="008D7357" w:rsidRPr="00167ED4" w:rsidRDefault="008D7357" w:rsidP="008D7357">
            <w:pPr>
              <w:spacing w:after="0" w:line="240" w:lineRule="auto"/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</w:pPr>
            <w:r w:rsidRPr="00167ED4"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  <w:t>Feb 14</w:t>
            </w:r>
          </w:p>
        </w:tc>
        <w:tc>
          <w:tcPr>
            <w:tcW w:w="9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C2A093" w14:textId="56E99710" w:rsidR="008D7357" w:rsidRPr="009F51F1" w:rsidRDefault="00573B66" w:rsidP="00374BBB">
            <w:pPr>
              <w:shd w:val="clear" w:color="auto" w:fill="FFFFFF"/>
              <w:spacing w:before="80" w:after="80" w:line="240" w:lineRule="auto"/>
              <w:rPr>
                <w:rFonts w:ascii="Arial" w:eastAsia="Times New Roman" w:hAnsi="Arial" w:cs="Arial"/>
                <w:bCs/>
                <w:color w:val="auto"/>
                <w:sz w:val="18"/>
                <w:szCs w:val="18"/>
              </w:rPr>
            </w:pPr>
            <w:hyperlink r:id="rId17" w:history="1">
              <w:r w:rsidR="00374BBB" w:rsidRPr="00EC2069">
                <w:rPr>
                  <w:rStyle w:val="Hyperlink"/>
                  <w:rFonts w:ascii="Arial" w:eastAsia="Times New Roman" w:hAnsi="Arial" w:cs="Arial"/>
                  <w:b/>
                  <w:bCs/>
                  <w:sz w:val="18"/>
                  <w:szCs w:val="18"/>
                </w:rPr>
                <w:t xml:space="preserve">Mr. </w:t>
              </w:r>
              <w:r w:rsidR="008D7357" w:rsidRPr="00EC2069">
                <w:rPr>
                  <w:rStyle w:val="Hyperlink"/>
                  <w:rFonts w:ascii="Arial" w:eastAsia="Times New Roman" w:hAnsi="Arial" w:cs="Arial"/>
                  <w:b/>
                  <w:bCs/>
                  <w:sz w:val="18"/>
                  <w:szCs w:val="18"/>
                </w:rPr>
                <w:t xml:space="preserve">Albert </w:t>
              </w:r>
              <w:proofErr w:type="spellStart"/>
              <w:r w:rsidR="008D7357" w:rsidRPr="00EC2069">
                <w:rPr>
                  <w:rStyle w:val="Hyperlink"/>
                  <w:rFonts w:ascii="Arial" w:eastAsia="Times New Roman" w:hAnsi="Arial" w:cs="Arial"/>
                  <w:b/>
                  <w:bCs/>
                  <w:sz w:val="18"/>
                  <w:szCs w:val="18"/>
                </w:rPr>
                <w:t>Hinman</w:t>
              </w:r>
              <w:proofErr w:type="spellEnd"/>
            </w:hyperlink>
            <w:r w:rsidR="00374BBB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,</w:t>
            </w:r>
            <w:r>
              <w:rPr>
                <w:rFonts w:ascii="Arial" w:eastAsia="Times New Roman" w:hAnsi="Arial" w:cs="Arial"/>
                <w:bCs/>
                <w:color w:val="auto"/>
                <w:sz w:val="18"/>
                <w:szCs w:val="18"/>
              </w:rPr>
              <w:t xml:space="preserve"> </w:t>
            </w:r>
            <w:r w:rsidR="00374BBB">
              <w:rPr>
                <w:rFonts w:ascii="Arial" w:eastAsia="Times New Roman" w:hAnsi="Arial" w:cs="Arial"/>
                <w:bCs/>
                <w:color w:val="auto"/>
                <w:sz w:val="18"/>
                <w:szCs w:val="18"/>
              </w:rPr>
              <w:t xml:space="preserve">IMSD Alum, </w:t>
            </w:r>
            <w:r w:rsidR="008D7357">
              <w:rPr>
                <w:rFonts w:ascii="Arial" w:eastAsia="Times New Roman" w:hAnsi="Arial" w:cs="Arial"/>
                <w:bCs/>
                <w:color w:val="auto"/>
                <w:sz w:val="18"/>
                <w:szCs w:val="18"/>
              </w:rPr>
              <w:t>(</w:t>
            </w:r>
            <w:proofErr w:type="spellStart"/>
            <w:r w:rsidR="008D7357">
              <w:rPr>
                <w:rFonts w:ascii="Arial" w:eastAsia="Times New Roman" w:hAnsi="Arial" w:cs="Arial"/>
                <w:bCs/>
                <w:color w:val="auto"/>
                <w:sz w:val="18"/>
                <w:szCs w:val="18"/>
              </w:rPr>
              <w:t>Cimini</w:t>
            </w:r>
            <w:proofErr w:type="spellEnd"/>
            <w:r w:rsidR="008D7357">
              <w:rPr>
                <w:rFonts w:ascii="Arial" w:eastAsia="Times New Roman" w:hAnsi="Arial" w:cs="Arial"/>
                <w:bCs/>
                <w:color w:val="auto"/>
                <w:sz w:val="18"/>
                <w:szCs w:val="18"/>
              </w:rPr>
              <w:t xml:space="preserve"> Lab) PhD candidate</w:t>
            </w:r>
            <w:r w:rsidR="00374BBB">
              <w:rPr>
                <w:rFonts w:ascii="Arial" w:eastAsia="Times New Roman" w:hAnsi="Arial" w:cs="Arial"/>
                <w:bCs/>
                <w:color w:val="auto"/>
                <w:sz w:val="18"/>
                <w:szCs w:val="18"/>
              </w:rPr>
              <w:t>,</w:t>
            </w:r>
            <w:r w:rsidR="008D7357">
              <w:rPr>
                <w:rFonts w:ascii="Arial" w:eastAsia="Times New Roman" w:hAnsi="Arial" w:cs="Arial"/>
                <w:bCs/>
                <w:color w:val="auto"/>
                <w:sz w:val="18"/>
                <w:szCs w:val="18"/>
              </w:rPr>
              <w:t xml:space="preserve"> Human Genetics</w:t>
            </w:r>
            <w:r w:rsidR="00374BBB">
              <w:rPr>
                <w:rFonts w:ascii="Arial" w:eastAsia="Times New Roman" w:hAnsi="Arial" w:cs="Arial"/>
                <w:bCs/>
                <w:color w:val="auto"/>
                <w:sz w:val="18"/>
                <w:szCs w:val="18"/>
              </w:rPr>
              <w:t>,  Stanford University</w:t>
            </w:r>
          </w:p>
        </w:tc>
        <w:tc>
          <w:tcPr>
            <w:tcW w:w="4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96E451" w14:textId="1F89771B" w:rsidR="008D7357" w:rsidRPr="004B5C27" w:rsidRDefault="00573B66" w:rsidP="008D7357">
            <w:pPr>
              <w:spacing w:after="0" w:line="240" w:lineRule="auto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hyperlink r:id="rId18" w:history="1">
              <w:r w:rsidR="00374BBB" w:rsidRPr="00591FCD">
                <w:rPr>
                  <w:rStyle w:val="Hyperlink"/>
                  <w:rFonts w:ascii="Arial" w:hAnsi="Arial" w:cs="Arial"/>
                  <w:i/>
                  <w:sz w:val="18"/>
                  <w:szCs w:val="18"/>
                </w:rPr>
                <w:t>Dr. Daniela Cimini</w:t>
              </w:r>
            </w:hyperlink>
            <w:r w:rsidR="00374BBB"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 (TBD)</w:t>
            </w:r>
          </w:p>
        </w:tc>
      </w:tr>
      <w:tr w:rsidR="008D7357" w:rsidRPr="004B5C27" w14:paraId="1904C185" w14:textId="77777777" w:rsidTr="007408A2">
        <w:trPr>
          <w:trHeight w:val="217"/>
        </w:trPr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865A2C2" w14:textId="77777777" w:rsidR="008D7357" w:rsidRPr="004B5C27" w:rsidRDefault="008D7357" w:rsidP="008D7357">
            <w:pPr>
              <w:spacing w:after="0" w:line="240" w:lineRule="auto"/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  <w:t>Feb 28</w:t>
            </w:r>
          </w:p>
        </w:tc>
        <w:tc>
          <w:tcPr>
            <w:tcW w:w="9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F656E7" w14:textId="77777777" w:rsidR="008D7357" w:rsidRDefault="008D7357" w:rsidP="001A0497">
            <w:pPr>
              <w:shd w:val="clear" w:color="auto" w:fill="FFFFFF"/>
              <w:spacing w:before="80"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CE0C63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IMSD</w:t>
            </w:r>
            <w:r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 xml:space="preserve"> </w:t>
            </w:r>
            <w:r w:rsidRPr="00CE0C63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Grads</w:t>
            </w:r>
            <w:r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 xml:space="preserve"> </w:t>
            </w:r>
            <w:r w:rsidRPr="00CE0C63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11</w:t>
            </w:r>
            <w:r w:rsidRPr="00CE0C63"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vertAlign w:val="superscript"/>
              </w:rPr>
              <w:t>th</w:t>
            </w:r>
            <w:r w:rsidRPr="00CE0C63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/</w:t>
            </w:r>
            <w:r w:rsidRPr="00CE0C63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Undergrads “2019 IMSD</w:t>
            </w:r>
            <w:r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PreD</w:t>
            </w:r>
            <w:r w:rsidRPr="00CE0C63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oc</w:t>
            </w:r>
            <w:proofErr w:type="spellEnd"/>
            <w:r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CE0C63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Palooza</w:t>
            </w:r>
            <w:proofErr w:type="spellEnd"/>
            <w:r w:rsidRPr="00CE0C63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 xml:space="preserve"> </w:t>
            </w:r>
            <w:r w:rsidRPr="00CE0C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: TED-Talk-like research/lab rotation presentations by IMSD Grad</w:t>
            </w:r>
            <w:r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 and Undergrad</w:t>
            </w:r>
            <w:r w:rsidRPr="00CE0C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 Students in their First Year” (6-8 min res talks: 11</w:t>
            </w:r>
            <w:r w:rsidRPr="00CE0C63">
              <w:rPr>
                <w:rFonts w:ascii="Arial" w:eastAsia="Times New Roman" w:hAnsi="Arial" w:cs="Arial"/>
                <w:color w:val="auto"/>
                <w:sz w:val="18"/>
                <w:szCs w:val="18"/>
                <w:vertAlign w:val="superscript"/>
              </w:rPr>
              <w:t>th</w:t>
            </w:r>
            <w:r w:rsidRPr="00CE0C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 Cohort): </w:t>
            </w:r>
          </w:p>
          <w:p w14:paraId="2E21C38B" w14:textId="4448F5B6" w:rsidR="008D7357" w:rsidRPr="000D2DD5" w:rsidRDefault="00573B66" w:rsidP="0005279D">
            <w:pPr>
              <w:shd w:val="clear" w:color="auto" w:fill="FFFFFF"/>
              <w:spacing w:after="8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hyperlink r:id="rId19" w:history="1">
              <w:r w:rsidR="0005279D">
                <w:rPr>
                  <w:rStyle w:val="Hyperlink"/>
                  <w:rFonts w:ascii="Arial" w:eastAsia="Times New Roman" w:hAnsi="Arial" w:cs="Arial"/>
                  <w:b/>
                  <w:sz w:val="18"/>
                  <w:szCs w:val="18"/>
                </w:rPr>
                <w:t>Jefferson</w:t>
              </w:r>
            </w:hyperlink>
            <w:r w:rsidR="0005279D">
              <w:rPr>
                <w:rStyle w:val="Hyperlink"/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05279D">
              <w:rPr>
                <w:rStyle w:val="Hyperlink"/>
                <w:rFonts w:ascii="Arial" w:eastAsia="Times New Roman" w:hAnsi="Arial" w:cs="Arial"/>
                <w:b/>
                <w:sz w:val="18"/>
                <w:szCs w:val="18"/>
              </w:rPr>
              <w:t>Salan</w:t>
            </w:r>
            <w:proofErr w:type="spellEnd"/>
            <w:r w:rsidR="008D7357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 xml:space="preserve">, </w:t>
            </w:r>
            <w:hyperlink r:id="rId20" w:history="1">
              <w:r w:rsidR="008D7357" w:rsidRPr="000520A8">
                <w:rPr>
                  <w:rStyle w:val="Hyperlink"/>
                  <w:rFonts w:ascii="Arial" w:eastAsia="Times New Roman" w:hAnsi="Arial" w:cs="Arial"/>
                  <w:b/>
                  <w:sz w:val="18"/>
                  <w:szCs w:val="18"/>
                </w:rPr>
                <w:t xml:space="preserve">Jessica </w:t>
              </w:r>
              <w:proofErr w:type="spellStart"/>
              <w:r w:rsidR="008D7357" w:rsidRPr="000520A8">
                <w:rPr>
                  <w:rStyle w:val="Hyperlink"/>
                  <w:rFonts w:ascii="Arial" w:eastAsia="Times New Roman" w:hAnsi="Arial" w:cs="Arial"/>
                  <w:b/>
                  <w:sz w:val="18"/>
                  <w:szCs w:val="18"/>
                </w:rPr>
                <w:t>Addai</w:t>
              </w:r>
              <w:proofErr w:type="spellEnd"/>
            </w:hyperlink>
            <w:r w:rsidR="00EC2069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 xml:space="preserve">, </w:t>
            </w:r>
            <w:hyperlink r:id="rId21" w:history="1">
              <w:r w:rsidR="00EC2069" w:rsidRPr="00591FCD">
                <w:rPr>
                  <w:rStyle w:val="Hyperlink"/>
                  <w:rFonts w:ascii="Arial" w:eastAsia="Times New Roman" w:hAnsi="Arial" w:cs="Arial"/>
                  <w:b/>
                  <w:sz w:val="18"/>
                  <w:szCs w:val="18"/>
                </w:rPr>
                <w:t>Matt</w:t>
              </w:r>
              <w:r w:rsidR="00591FCD" w:rsidRPr="00591FCD">
                <w:rPr>
                  <w:rStyle w:val="Hyperlink"/>
                  <w:rFonts w:ascii="Arial" w:eastAsia="Times New Roman" w:hAnsi="Arial" w:cs="Arial"/>
                  <w:b/>
                  <w:sz w:val="18"/>
                  <w:szCs w:val="18"/>
                </w:rPr>
                <w:t>hew</w:t>
              </w:r>
              <w:r w:rsidR="00EC2069" w:rsidRPr="00591FCD">
                <w:rPr>
                  <w:rStyle w:val="Hyperlink"/>
                  <w:rFonts w:ascii="Arial" w:eastAsia="Times New Roman" w:hAnsi="Arial" w:cs="Arial"/>
                  <w:b/>
                  <w:sz w:val="18"/>
                  <w:szCs w:val="18"/>
                </w:rPr>
                <w:t xml:space="preserve"> Flores</w:t>
              </w:r>
            </w:hyperlink>
          </w:p>
        </w:tc>
        <w:tc>
          <w:tcPr>
            <w:tcW w:w="4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5787E2" w14:textId="01A72047" w:rsidR="008D7357" w:rsidRPr="004B5C27" w:rsidRDefault="00573B66" w:rsidP="008D7357">
            <w:pPr>
              <w:spacing w:after="0" w:line="240" w:lineRule="auto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hyperlink r:id="rId22" w:history="1">
              <w:r w:rsidR="008D7357" w:rsidRPr="00591FCD">
                <w:rPr>
                  <w:rStyle w:val="Hyperlink"/>
                  <w:rFonts w:ascii="Arial" w:hAnsi="Arial" w:cs="Arial"/>
                  <w:i/>
                  <w:sz w:val="18"/>
                  <w:szCs w:val="18"/>
                </w:rPr>
                <w:t>Dr. Zac</w:t>
              </w:r>
              <w:r w:rsidR="007408A2">
                <w:rPr>
                  <w:rStyle w:val="Hyperlink"/>
                  <w:rFonts w:ascii="Arial" w:hAnsi="Arial" w:cs="Arial"/>
                  <w:i/>
                  <w:sz w:val="18"/>
                  <w:szCs w:val="18"/>
                </w:rPr>
                <w:t>hary</w:t>
              </w:r>
              <w:r w:rsidR="008D7357" w:rsidRPr="00591FCD">
                <w:rPr>
                  <w:rStyle w:val="Hyperlink"/>
                  <w:rFonts w:ascii="Arial" w:hAnsi="Arial" w:cs="Arial"/>
                  <w:i/>
                  <w:sz w:val="18"/>
                  <w:szCs w:val="18"/>
                </w:rPr>
                <w:t xml:space="preserve"> Mackey</w:t>
              </w:r>
            </w:hyperlink>
          </w:p>
        </w:tc>
      </w:tr>
      <w:tr w:rsidR="008D7357" w:rsidRPr="004B5C27" w14:paraId="68567083" w14:textId="77777777" w:rsidTr="007408A2">
        <w:trPr>
          <w:trHeight w:val="217"/>
        </w:trPr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680CBAE" w14:textId="77777777" w:rsidR="008D7357" w:rsidRDefault="008D7357" w:rsidP="008D7357">
            <w:pPr>
              <w:spacing w:after="0" w:line="240" w:lineRule="auto"/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  <w:t>March 7</w:t>
            </w:r>
          </w:p>
        </w:tc>
        <w:tc>
          <w:tcPr>
            <w:tcW w:w="9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12AD2C" w14:textId="31A95379" w:rsidR="008D7357" w:rsidRPr="009F51F1" w:rsidRDefault="00663A05" w:rsidP="0005279D">
            <w:pPr>
              <w:shd w:val="clear" w:color="auto" w:fill="FFFFFF"/>
              <w:spacing w:before="80" w:after="8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“</w:t>
            </w:r>
            <w:r w:rsidR="008D7357" w:rsidRPr="008D7357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 xml:space="preserve">Carver </w:t>
            </w:r>
            <w:proofErr w:type="spellStart"/>
            <w:r w:rsidR="008D7357" w:rsidRPr="008D7357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Scholars</w:t>
            </w:r>
            <w:r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Palooza</w:t>
            </w:r>
            <w:proofErr w:type="spellEnd"/>
            <w:r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”</w:t>
            </w:r>
            <w:r w:rsidR="00167ED4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 xml:space="preserve">: </w:t>
            </w:r>
            <w:r w:rsidR="00167ED4" w:rsidRPr="00167ED4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 xml:space="preserve">Shannon Wiley, Helen </w:t>
            </w:r>
            <w:proofErr w:type="spellStart"/>
            <w:r w:rsidR="00167ED4" w:rsidRPr="00167ED4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Ajao</w:t>
            </w:r>
            <w:proofErr w:type="spellEnd"/>
            <w:r w:rsidR="00167ED4" w:rsidRPr="00167ED4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, J</w:t>
            </w:r>
            <w:r w:rsidR="0005279D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. Danielle</w:t>
            </w:r>
            <w:r w:rsidR="00167ED4" w:rsidRPr="00167ED4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 xml:space="preserve"> Barb</w:t>
            </w:r>
            <w:bookmarkStart w:id="0" w:name="_GoBack"/>
            <w:bookmarkEnd w:id="0"/>
            <w:r w:rsidR="00167ED4" w:rsidRPr="00167ED4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er, Taylor McFadden</w:t>
            </w:r>
          </w:p>
        </w:tc>
        <w:tc>
          <w:tcPr>
            <w:tcW w:w="4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8A5E74" w14:textId="1A333ACB" w:rsidR="008D7357" w:rsidRPr="004B5C27" w:rsidRDefault="00573B66" w:rsidP="0005279D">
            <w:pPr>
              <w:spacing w:after="0" w:line="240" w:lineRule="auto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hyperlink r:id="rId23" w:history="1">
              <w:r w:rsidR="008D7357" w:rsidRPr="00591FCD">
                <w:rPr>
                  <w:rStyle w:val="Hyperlink"/>
                  <w:rFonts w:ascii="Arial" w:hAnsi="Arial" w:cs="Arial"/>
                  <w:i/>
                  <w:sz w:val="18"/>
                  <w:szCs w:val="18"/>
                </w:rPr>
                <w:t>Dr. Randy Grayson</w:t>
              </w:r>
            </w:hyperlink>
            <w:r w:rsidR="00EC2069"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8D7357" w:rsidRPr="004B5C27" w14:paraId="5B097F33" w14:textId="77777777" w:rsidTr="007408A2">
        <w:trPr>
          <w:trHeight w:val="94"/>
        </w:trPr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72752C4" w14:textId="77777777" w:rsidR="008D7357" w:rsidRPr="004B5C27" w:rsidRDefault="008D7357" w:rsidP="008D7357">
            <w:pPr>
              <w:spacing w:after="0" w:line="240" w:lineRule="auto"/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  <w:t>March 14</w:t>
            </w:r>
          </w:p>
        </w:tc>
        <w:tc>
          <w:tcPr>
            <w:tcW w:w="9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9F08BD" w14:textId="77777777" w:rsidR="008D7357" w:rsidRPr="004B5C27" w:rsidRDefault="008D7357" w:rsidP="008D73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Spring break</w:t>
            </w:r>
          </w:p>
        </w:tc>
        <w:tc>
          <w:tcPr>
            <w:tcW w:w="4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1F04D6" w14:textId="77777777" w:rsidR="008D7357" w:rsidRPr="004B5C27" w:rsidRDefault="008D7357" w:rsidP="008D7357">
            <w:pPr>
              <w:spacing w:after="0" w:line="240" w:lineRule="auto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</w:tr>
      <w:tr w:rsidR="008D7357" w:rsidRPr="004B5C27" w14:paraId="5AB3500F" w14:textId="77777777" w:rsidTr="007408A2">
        <w:trPr>
          <w:trHeight w:val="122"/>
        </w:trPr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661B23A" w14:textId="408B1496" w:rsidR="008D7357" w:rsidRPr="004B5C27" w:rsidRDefault="008D7357" w:rsidP="008D7357">
            <w:pPr>
              <w:spacing w:after="0" w:line="240" w:lineRule="auto"/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</w:pPr>
            <w:r w:rsidRPr="00167ED4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March 21</w:t>
            </w:r>
            <w:r w:rsidR="00274F62">
              <w:rPr>
                <w:rFonts w:ascii="Arial" w:hAnsi="Arial" w:cs="Arial"/>
                <w:b/>
                <w:i/>
                <w:color w:val="FF0000"/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9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FF27B9" w14:textId="7D4E6AC8" w:rsidR="008D7357" w:rsidRPr="00274F62" w:rsidRDefault="008D7357" w:rsidP="001A0497">
            <w:pPr>
              <w:spacing w:before="80" w:after="80"/>
              <w:rPr>
                <w:rFonts w:ascii="Arial" w:eastAsia="Times New Roman" w:hAnsi="Arial" w:cs="Arial"/>
                <w:b/>
                <w:i/>
                <w:color w:val="auto"/>
                <w:sz w:val="18"/>
                <w:szCs w:val="18"/>
              </w:rPr>
            </w:pPr>
            <w:r w:rsidRPr="00274F62">
              <w:rPr>
                <w:rFonts w:ascii="Arial" w:eastAsia="Times New Roman" w:hAnsi="Arial" w:cs="Arial"/>
                <w:b/>
                <w:i/>
                <w:color w:val="auto"/>
                <w:sz w:val="18"/>
                <w:szCs w:val="18"/>
              </w:rPr>
              <w:t xml:space="preserve">VT PREP16: “2019 PREP </w:t>
            </w:r>
            <w:proofErr w:type="spellStart"/>
            <w:r w:rsidRPr="00274F62">
              <w:rPr>
                <w:rFonts w:ascii="Arial" w:eastAsia="Times New Roman" w:hAnsi="Arial" w:cs="Arial"/>
                <w:b/>
                <w:i/>
                <w:color w:val="auto"/>
                <w:sz w:val="18"/>
                <w:szCs w:val="18"/>
              </w:rPr>
              <w:t>Palooza</w:t>
            </w:r>
            <w:proofErr w:type="spellEnd"/>
            <w:r w:rsidRPr="00274F62">
              <w:rPr>
                <w:rFonts w:ascii="Arial" w:eastAsia="Times New Roman" w:hAnsi="Arial" w:cs="Arial"/>
                <w:b/>
                <w:i/>
                <w:color w:val="auto"/>
                <w:sz w:val="18"/>
                <w:szCs w:val="18"/>
              </w:rPr>
              <w:t>”</w:t>
            </w:r>
            <w:r w:rsidRPr="00274F62">
              <w:rPr>
                <w:rFonts w:ascii="Arial" w:eastAsia="Times New Roman" w:hAnsi="Arial" w:cs="Arial"/>
                <w:i/>
                <w:color w:val="auto"/>
                <w:sz w:val="18"/>
                <w:szCs w:val="18"/>
              </w:rPr>
              <w:t>: TED-Talk like research presentations by PREP scholars in our 16</w:t>
            </w:r>
            <w:r w:rsidRPr="00274F62">
              <w:rPr>
                <w:rFonts w:ascii="Arial" w:eastAsia="Times New Roman" w:hAnsi="Arial" w:cs="Arial"/>
                <w:i/>
                <w:color w:val="auto"/>
                <w:sz w:val="18"/>
                <w:szCs w:val="18"/>
                <w:vertAlign w:val="superscript"/>
              </w:rPr>
              <w:t>th</w:t>
            </w:r>
            <w:r w:rsidRPr="00274F62">
              <w:rPr>
                <w:rFonts w:ascii="Arial" w:eastAsia="Times New Roman" w:hAnsi="Arial" w:cs="Arial"/>
                <w:i/>
                <w:color w:val="auto"/>
                <w:sz w:val="18"/>
                <w:szCs w:val="18"/>
              </w:rPr>
              <w:t xml:space="preserve"> Cohort” (6 min res talks): </w:t>
            </w:r>
            <w:hyperlink r:id="rId24" w:history="1">
              <w:r w:rsidRPr="00274F62">
                <w:rPr>
                  <w:rStyle w:val="Hyperlink"/>
                  <w:rFonts w:ascii="Arial" w:eastAsia="Times New Roman" w:hAnsi="Arial" w:cs="Arial"/>
                  <w:b/>
                  <w:i/>
                  <w:sz w:val="18"/>
                  <w:szCs w:val="18"/>
                </w:rPr>
                <w:t>Emmanuel Thomas</w:t>
              </w:r>
            </w:hyperlink>
            <w:r w:rsidRPr="00274F62">
              <w:rPr>
                <w:rFonts w:ascii="Arial" w:eastAsia="Times New Roman" w:hAnsi="Arial" w:cs="Arial"/>
                <w:b/>
                <w:i/>
                <w:color w:val="auto"/>
                <w:sz w:val="18"/>
                <w:szCs w:val="18"/>
              </w:rPr>
              <w:t xml:space="preserve">, </w:t>
            </w:r>
            <w:hyperlink r:id="rId25" w:history="1">
              <w:r w:rsidRPr="00274F62">
                <w:rPr>
                  <w:rStyle w:val="Hyperlink"/>
                  <w:rFonts w:ascii="Arial" w:eastAsia="Times New Roman" w:hAnsi="Arial" w:cs="Arial"/>
                  <w:b/>
                  <w:i/>
                  <w:sz w:val="18"/>
                  <w:szCs w:val="18"/>
                </w:rPr>
                <w:t>Julia Julien</w:t>
              </w:r>
            </w:hyperlink>
            <w:r w:rsidRPr="00274F62">
              <w:rPr>
                <w:rFonts w:ascii="Arial" w:eastAsia="Times New Roman" w:hAnsi="Arial" w:cs="Arial"/>
                <w:b/>
                <w:i/>
                <w:color w:val="auto"/>
                <w:sz w:val="18"/>
                <w:szCs w:val="18"/>
              </w:rPr>
              <w:t xml:space="preserve">, </w:t>
            </w:r>
            <w:hyperlink r:id="rId26" w:history="1">
              <w:proofErr w:type="spellStart"/>
              <w:r w:rsidRPr="00274F62">
                <w:rPr>
                  <w:rStyle w:val="Hyperlink"/>
                  <w:rFonts w:ascii="Arial" w:eastAsia="Times New Roman" w:hAnsi="Arial" w:cs="Arial"/>
                  <w:b/>
                  <w:i/>
                  <w:sz w:val="18"/>
                  <w:szCs w:val="18"/>
                </w:rPr>
                <w:t>Uvina</w:t>
              </w:r>
              <w:proofErr w:type="spellEnd"/>
              <w:r w:rsidRPr="00274F62">
                <w:rPr>
                  <w:rStyle w:val="Hyperlink"/>
                  <w:rFonts w:ascii="Arial" w:eastAsia="Times New Roman" w:hAnsi="Arial" w:cs="Arial"/>
                  <w:b/>
                  <w:i/>
                  <w:sz w:val="18"/>
                  <w:szCs w:val="18"/>
                </w:rPr>
                <w:t xml:space="preserve"> Allen</w:t>
              </w:r>
            </w:hyperlink>
            <w:r w:rsidRPr="00274F62">
              <w:rPr>
                <w:rFonts w:ascii="Arial" w:eastAsia="Times New Roman" w:hAnsi="Arial" w:cs="Arial"/>
                <w:b/>
                <w:i/>
                <w:color w:val="auto"/>
                <w:sz w:val="18"/>
                <w:szCs w:val="18"/>
              </w:rPr>
              <w:t xml:space="preserve">, </w:t>
            </w:r>
            <w:hyperlink r:id="rId27" w:history="1">
              <w:r w:rsidRPr="00274F62">
                <w:rPr>
                  <w:rStyle w:val="Hyperlink"/>
                  <w:rFonts w:ascii="Arial" w:eastAsia="Times New Roman" w:hAnsi="Arial" w:cs="Arial"/>
                  <w:b/>
                  <w:i/>
                  <w:sz w:val="18"/>
                  <w:szCs w:val="18"/>
                </w:rPr>
                <w:t xml:space="preserve">Steven </w:t>
              </w:r>
              <w:proofErr w:type="spellStart"/>
              <w:r w:rsidRPr="00274F62">
                <w:rPr>
                  <w:rStyle w:val="Hyperlink"/>
                  <w:rFonts w:ascii="Arial" w:eastAsia="Times New Roman" w:hAnsi="Arial" w:cs="Arial"/>
                  <w:b/>
                  <w:i/>
                  <w:sz w:val="18"/>
                  <w:szCs w:val="18"/>
                </w:rPr>
                <w:t>Cerna</w:t>
              </w:r>
              <w:proofErr w:type="spellEnd"/>
            </w:hyperlink>
          </w:p>
        </w:tc>
        <w:tc>
          <w:tcPr>
            <w:tcW w:w="4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A3B714" w14:textId="77777777" w:rsidR="008D7357" w:rsidRPr="004B5C27" w:rsidRDefault="008D7357" w:rsidP="008D7357">
            <w:pPr>
              <w:spacing w:after="0" w:line="240" w:lineRule="auto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PREP16</w:t>
            </w:r>
          </w:p>
        </w:tc>
      </w:tr>
      <w:tr w:rsidR="008D7357" w:rsidRPr="004B5C27" w14:paraId="068567F8" w14:textId="77777777" w:rsidTr="007408A2">
        <w:trPr>
          <w:trHeight w:val="122"/>
        </w:trPr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C132877" w14:textId="77777777" w:rsidR="008D7357" w:rsidRPr="004B5C27" w:rsidRDefault="008D7357" w:rsidP="008D7357">
            <w:pPr>
              <w:spacing w:after="0" w:line="240" w:lineRule="auto"/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  <w:t>April 4</w:t>
            </w:r>
          </w:p>
        </w:tc>
        <w:tc>
          <w:tcPr>
            <w:tcW w:w="9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042EF9" w14:textId="72DE5DC9" w:rsidR="008D7357" w:rsidRPr="00CE0C63" w:rsidRDefault="008D7357" w:rsidP="00274F62">
            <w:pPr>
              <w:spacing w:before="80" w:after="80"/>
              <w:rPr>
                <w:rFonts w:ascii="Arial" w:eastAsia="Times New Roman" w:hAnsi="Arial" w:cs="Arial"/>
                <w:color w:val="auto"/>
                <w:sz w:val="18"/>
                <w:szCs w:val="18"/>
                <w:shd w:val="clear" w:color="auto" w:fill="FFFFFF"/>
              </w:rPr>
            </w:pPr>
            <w:r w:rsidRPr="00CE0C63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VT PREP16: “2019 PREP</w:t>
            </w:r>
            <w:r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P</w:t>
            </w:r>
            <w:r w:rsidRPr="00CE0C63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alooza</w:t>
            </w:r>
            <w:proofErr w:type="spellEnd"/>
            <w:r w:rsidRPr="00CE0C63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”</w:t>
            </w:r>
            <w:r w:rsidRPr="00CE0C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: TED-Talk like research presentations by PREP scholars in our 1</w:t>
            </w:r>
            <w:r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6</w:t>
            </w:r>
            <w:r w:rsidRPr="00CE0C63">
              <w:rPr>
                <w:rFonts w:ascii="Arial" w:eastAsia="Times New Roman" w:hAnsi="Arial" w:cs="Arial"/>
                <w:color w:val="auto"/>
                <w:sz w:val="18"/>
                <w:szCs w:val="18"/>
                <w:vertAlign w:val="superscript"/>
              </w:rPr>
              <w:t>th</w:t>
            </w:r>
            <w:r w:rsidRPr="00CE0C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 Cohort” (6</w:t>
            </w:r>
            <w:r w:rsidR="00274F62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-7-</w:t>
            </w:r>
            <w:r w:rsidRPr="00CE0C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min res talks): </w:t>
            </w:r>
            <w:hyperlink r:id="rId28" w:history="1">
              <w:r w:rsidRPr="007408A2">
                <w:rPr>
                  <w:rStyle w:val="Hyperlink"/>
                  <w:rFonts w:ascii="Arial" w:eastAsia="Times New Roman" w:hAnsi="Arial" w:cs="Arial"/>
                  <w:b/>
                  <w:sz w:val="18"/>
                  <w:szCs w:val="18"/>
                </w:rPr>
                <w:t>Silvia Flores</w:t>
              </w:r>
            </w:hyperlink>
            <w:r w:rsidRPr="00CE0C63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 xml:space="preserve">, </w:t>
            </w:r>
            <w:hyperlink r:id="rId29" w:history="1">
              <w:r w:rsidRPr="007408A2">
                <w:rPr>
                  <w:rStyle w:val="Hyperlink"/>
                  <w:rFonts w:ascii="Arial" w:eastAsia="Times New Roman" w:hAnsi="Arial" w:cs="Arial"/>
                  <w:b/>
                  <w:sz w:val="18"/>
                  <w:szCs w:val="18"/>
                </w:rPr>
                <w:t>Shawn Kamboj</w:t>
              </w:r>
            </w:hyperlink>
            <w:r w:rsidRPr="007408A2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,</w:t>
            </w:r>
            <w:r w:rsidRPr="00CE0C63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 xml:space="preserve"> </w:t>
            </w:r>
            <w:hyperlink r:id="rId30" w:history="1">
              <w:r w:rsidRPr="007408A2">
                <w:rPr>
                  <w:rStyle w:val="Hyperlink"/>
                  <w:rFonts w:ascii="Arial" w:eastAsia="Times New Roman" w:hAnsi="Arial" w:cs="Arial"/>
                  <w:b/>
                  <w:sz w:val="18"/>
                  <w:szCs w:val="18"/>
                </w:rPr>
                <w:t>Faith Carter</w:t>
              </w:r>
            </w:hyperlink>
            <w:r w:rsidRPr="00CE0C63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 xml:space="preserve">, </w:t>
            </w:r>
            <w:hyperlink r:id="rId31" w:history="1">
              <w:proofErr w:type="spellStart"/>
              <w:r w:rsidRPr="007408A2">
                <w:rPr>
                  <w:rStyle w:val="Hyperlink"/>
                  <w:rFonts w:ascii="Arial" w:eastAsia="Times New Roman" w:hAnsi="Arial" w:cs="Arial"/>
                  <w:b/>
                  <w:sz w:val="18"/>
                  <w:szCs w:val="18"/>
                </w:rPr>
                <w:t>Chastyn</w:t>
              </w:r>
              <w:proofErr w:type="spellEnd"/>
              <w:r w:rsidRPr="007408A2">
                <w:rPr>
                  <w:rStyle w:val="Hyperlink"/>
                  <w:rFonts w:ascii="Arial" w:eastAsia="Times New Roman" w:hAnsi="Arial" w:cs="Arial"/>
                  <w:b/>
                  <w:sz w:val="18"/>
                  <w:szCs w:val="18"/>
                </w:rPr>
                <w:t xml:space="preserve"> Smith</w:t>
              </w:r>
            </w:hyperlink>
            <w:r w:rsidRPr="00CE0C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4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8B0D2E" w14:textId="77777777" w:rsidR="008D7357" w:rsidRDefault="008D7357" w:rsidP="008D7357">
            <w:pPr>
              <w:spacing w:after="0" w:line="240" w:lineRule="auto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PREP16</w:t>
            </w:r>
          </w:p>
        </w:tc>
      </w:tr>
      <w:tr w:rsidR="008D7357" w:rsidRPr="004B5C27" w14:paraId="33D5A710" w14:textId="77777777" w:rsidTr="007408A2">
        <w:trPr>
          <w:trHeight w:val="217"/>
        </w:trPr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6F248CB" w14:textId="7E5A8FA8" w:rsidR="008D7357" w:rsidRPr="004B5C27" w:rsidRDefault="008D7357" w:rsidP="008D7357">
            <w:pPr>
              <w:spacing w:after="0" w:line="240" w:lineRule="auto"/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</w:pPr>
            <w:r w:rsidRPr="00167ED4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April 18</w:t>
            </w:r>
            <w:r w:rsidR="00274F62">
              <w:rPr>
                <w:rFonts w:ascii="Arial" w:hAnsi="Arial" w:cs="Arial"/>
                <w:b/>
                <w:i/>
                <w:color w:val="FF0000"/>
                <w:sz w:val="18"/>
                <w:szCs w:val="18"/>
                <w:vertAlign w:val="superscript"/>
              </w:rPr>
              <w:t xml:space="preserve">+ </w:t>
            </w:r>
          </w:p>
        </w:tc>
        <w:tc>
          <w:tcPr>
            <w:tcW w:w="9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DF7A52" w14:textId="44D30F60" w:rsidR="008D7357" w:rsidRPr="00274F62" w:rsidRDefault="00573B66" w:rsidP="001A0497">
            <w:pPr>
              <w:spacing w:before="80" w:after="80" w:line="240" w:lineRule="auto"/>
              <w:rPr>
                <w:rFonts w:ascii="Arial" w:eastAsia="Times New Roman" w:hAnsi="Arial" w:cs="Arial"/>
                <w:i/>
                <w:color w:val="auto"/>
                <w:sz w:val="18"/>
                <w:szCs w:val="18"/>
                <w:shd w:val="clear" w:color="auto" w:fill="FFFFFF"/>
              </w:rPr>
            </w:pPr>
            <w:hyperlink r:id="rId32" w:history="1">
              <w:r w:rsidR="008D7357" w:rsidRPr="00274F62">
                <w:rPr>
                  <w:rStyle w:val="Hyperlink"/>
                  <w:rFonts w:ascii="Arial" w:eastAsia="Times New Roman" w:hAnsi="Arial" w:cs="Arial"/>
                  <w:b/>
                  <w:i/>
                  <w:sz w:val="18"/>
                  <w:szCs w:val="18"/>
                  <w:shd w:val="clear" w:color="auto" w:fill="FFFFFF"/>
                </w:rPr>
                <w:t>Dr. Ashley Huderson</w:t>
              </w:r>
            </w:hyperlink>
            <w:r w:rsidR="008D7357" w:rsidRPr="00274F62">
              <w:rPr>
                <w:rFonts w:ascii="Arial" w:eastAsia="Times New Roman" w:hAnsi="Arial" w:cs="Arial"/>
                <w:i/>
                <w:color w:val="auto"/>
                <w:sz w:val="18"/>
                <w:szCs w:val="18"/>
                <w:shd w:val="clear" w:color="auto" w:fill="FFFFFF"/>
              </w:rPr>
              <w:t xml:space="preserve">, Manager of Engineering Education @ </w:t>
            </w:r>
            <w:r w:rsidR="00591FCD" w:rsidRPr="00274F62">
              <w:rPr>
                <w:rFonts w:ascii="Arial" w:eastAsia="Times New Roman" w:hAnsi="Arial" w:cs="Arial"/>
                <w:i/>
                <w:color w:val="auto"/>
                <w:sz w:val="18"/>
                <w:szCs w:val="18"/>
                <w:shd w:val="clear" w:color="auto" w:fill="FFFFFF"/>
              </w:rPr>
              <w:t>The American Society of Mechanical Engineers (</w:t>
            </w:r>
            <w:r w:rsidR="008D7357" w:rsidRPr="00274F62">
              <w:rPr>
                <w:rFonts w:ascii="Arial" w:eastAsia="Times New Roman" w:hAnsi="Arial" w:cs="Arial"/>
                <w:i/>
                <w:color w:val="auto"/>
                <w:sz w:val="18"/>
                <w:szCs w:val="18"/>
                <w:shd w:val="clear" w:color="auto" w:fill="FFFFFF"/>
              </w:rPr>
              <w:t>ASME</w:t>
            </w:r>
            <w:r w:rsidR="00591FCD" w:rsidRPr="00274F62">
              <w:rPr>
                <w:rFonts w:ascii="Arial" w:eastAsia="Times New Roman" w:hAnsi="Arial" w:cs="Arial"/>
                <w:i/>
                <w:color w:val="auto"/>
                <w:sz w:val="18"/>
                <w:szCs w:val="18"/>
                <w:shd w:val="clear" w:color="auto" w:fill="FFFFFF"/>
              </w:rPr>
              <w:t>)</w:t>
            </w:r>
            <w:r w:rsidR="008D7357" w:rsidRPr="00274F62">
              <w:rPr>
                <w:rFonts w:ascii="Arial" w:eastAsia="Times New Roman" w:hAnsi="Arial" w:cs="Arial"/>
                <w:i/>
                <w:color w:val="auto"/>
                <w:sz w:val="18"/>
                <w:szCs w:val="18"/>
                <w:shd w:val="clear" w:color="auto" w:fill="FFFFFF"/>
              </w:rPr>
              <w:t xml:space="preserve">, </w:t>
            </w:r>
            <w:r w:rsidR="008D7357" w:rsidRPr="00274F62">
              <w:rPr>
                <w:rFonts w:ascii="Arial" w:eastAsia="Times New Roman" w:hAnsi="Arial" w:cs="Arial"/>
                <w:b/>
                <w:i/>
                <w:color w:val="auto"/>
                <w:sz w:val="20"/>
                <w:szCs w:val="20"/>
                <w:shd w:val="clear" w:color="auto" w:fill="FFFFFF"/>
              </w:rPr>
              <w:t>“What Can you Do with Your PhD?”</w:t>
            </w:r>
          </w:p>
        </w:tc>
        <w:tc>
          <w:tcPr>
            <w:tcW w:w="4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648F2E" w14:textId="2F746FDB" w:rsidR="008D7357" w:rsidRPr="005520F0" w:rsidRDefault="00573B66" w:rsidP="00591FCD">
            <w:pPr>
              <w:spacing w:after="0" w:line="240" w:lineRule="auto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hyperlink r:id="rId33" w:history="1">
              <w:r w:rsidR="00663A05" w:rsidRPr="00EC2069">
                <w:rPr>
                  <w:rStyle w:val="Hyperlink"/>
                  <w:rFonts w:ascii="Arial" w:hAnsi="Arial" w:cs="Arial"/>
                  <w:i/>
                  <w:sz w:val="18"/>
                  <w:szCs w:val="18"/>
                </w:rPr>
                <w:t>Dr.</w:t>
              </w:r>
              <w:r w:rsidR="008D7357" w:rsidRPr="00EC2069">
                <w:rPr>
                  <w:rStyle w:val="Hyperlink"/>
                  <w:rFonts w:ascii="Arial" w:hAnsi="Arial" w:cs="Arial"/>
                  <w:i/>
                  <w:sz w:val="18"/>
                  <w:szCs w:val="18"/>
                </w:rPr>
                <w:t xml:space="preserve"> Brandy </w:t>
              </w:r>
              <w:proofErr w:type="spellStart"/>
              <w:r w:rsidR="008D7357" w:rsidRPr="00EC2069">
                <w:rPr>
                  <w:rStyle w:val="Hyperlink"/>
                  <w:rFonts w:ascii="Arial" w:hAnsi="Arial" w:cs="Arial"/>
                  <w:i/>
                  <w:sz w:val="18"/>
                  <w:szCs w:val="18"/>
                </w:rPr>
                <w:t>Huderson</w:t>
              </w:r>
              <w:proofErr w:type="spellEnd"/>
            </w:hyperlink>
            <w:r w:rsidR="00663A05"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 (PREP/VT Alum), </w:t>
            </w:r>
            <w:proofErr w:type="spellStart"/>
            <w:r w:rsidR="00663A05">
              <w:rPr>
                <w:rFonts w:ascii="Arial" w:hAnsi="Arial" w:cs="Arial"/>
                <w:i/>
                <w:color w:val="auto"/>
                <w:sz w:val="18"/>
                <w:szCs w:val="18"/>
              </w:rPr>
              <w:t>Asst</w:t>
            </w:r>
            <w:proofErr w:type="spellEnd"/>
            <w:r w:rsidR="00663A05"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 professor, </w:t>
            </w:r>
            <w:r w:rsidR="00F57A62">
              <w:rPr>
                <w:rFonts w:ascii="Arial" w:hAnsi="Arial" w:cs="Arial"/>
                <w:i/>
                <w:color w:val="auto"/>
                <w:sz w:val="18"/>
                <w:szCs w:val="18"/>
              </w:rPr>
              <w:t>University of</w:t>
            </w:r>
            <w:r w:rsidR="00EC2069"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 the</w:t>
            </w:r>
            <w:r w:rsidR="00F57A62"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 District of Columbia </w:t>
            </w:r>
          </w:p>
        </w:tc>
      </w:tr>
      <w:tr w:rsidR="008D7357" w:rsidRPr="004B5C27" w14:paraId="7C643626" w14:textId="77777777" w:rsidTr="007408A2">
        <w:trPr>
          <w:trHeight w:val="94"/>
        </w:trPr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676D201" w14:textId="77777777" w:rsidR="008D7357" w:rsidRPr="004B5C27" w:rsidRDefault="008D7357" w:rsidP="008D7357">
            <w:pPr>
              <w:spacing w:after="0" w:line="240" w:lineRule="auto"/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  <w:t>May 2nd</w:t>
            </w:r>
          </w:p>
        </w:tc>
        <w:tc>
          <w:tcPr>
            <w:tcW w:w="9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6324E4" w14:textId="42DE7769" w:rsidR="008D7357" w:rsidRPr="00CE0C63" w:rsidRDefault="008D7357" w:rsidP="001A0497">
            <w:pPr>
              <w:spacing w:before="80" w:after="8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  <w:shd w:val="clear" w:color="auto" w:fill="FFFFFF"/>
              </w:rPr>
            </w:pPr>
            <w:r w:rsidRPr="008D7357">
              <w:rPr>
                <w:rFonts w:ascii="Arial" w:hAnsi="Arial" w:cs="Arial"/>
                <w:b/>
                <w:color w:val="FF0000"/>
                <w:sz w:val="18"/>
                <w:szCs w:val="18"/>
              </w:rPr>
              <w:t>Holiday Celebration:</w:t>
            </w:r>
            <w:r w:rsidRPr="008D7357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hyperlink r:id="rId34" w:history="1">
              <w:proofErr w:type="spellStart"/>
              <w:r w:rsidR="00663A05" w:rsidRPr="000520A8">
                <w:rPr>
                  <w:rStyle w:val="Hyperlink"/>
                  <w:rFonts w:ascii="Arial" w:hAnsi="Arial" w:cs="Arial"/>
                  <w:b/>
                  <w:i/>
                  <w:sz w:val="18"/>
                  <w:szCs w:val="18"/>
                </w:rPr>
                <w:t>Ms</w:t>
              </w:r>
              <w:r w:rsidR="00591FCD" w:rsidRPr="000520A8">
                <w:rPr>
                  <w:rStyle w:val="Hyperlink"/>
                  <w:rFonts w:ascii="Arial" w:hAnsi="Arial" w:cs="Arial"/>
                  <w:i/>
                  <w:sz w:val="18"/>
                  <w:szCs w:val="18"/>
                </w:rPr>
                <w:t>.</w:t>
              </w:r>
              <w:r w:rsidRPr="000520A8">
                <w:rPr>
                  <w:rStyle w:val="Hyperlink"/>
                  <w:rFonts w:ascii="Arial" w:hAnsi="Arial" w:cs="Arial"/>
                  <w:b/>
                  <w:i/>
                  <w:sz w:val="18"/>
                  <w:szCs w:val="18"/>
                </w:rPr>
                <w:t>Davia</w:t>
              </w:r>
              <w:proofErr w:type="spellEnd"/>
              <w:r w:rsidRPr="000520A8">
                <w:rPr>
                  <w:rStyle w:val="Hyperlink"/>
                  <w:rFonts w:ascii="Arial" w:hAnsi="Arial" w:cs="Arial"/>
                  <w:b/>
                  <w:i/>
                  <w:sz w:val="18"/>
                  <w:szCs w:val="18"/>
                </w:rPr>
                <w:t xml:space="preserve"> Blake</w:t>
              </w:r>
              <w:r w:rsidR="00663A05" w:rsidRPr="000520A8">
                <w:rPr>
                  <w:rStyle w:val="Hyperlink"/>
                  <w:rFonts w:ascii="Arial" w:hAnsi="Arial" w:cs="Arial"/>
                  <w:b/>
                  <w:i/>
                  <w:sz w:val="18"/>
                  <w:szCs w:val="18"/>
                </w:rPr>
                <w:t xml:space="preserve"> (IMSD/MAOP alum)</w:t>
              </w:r>
            </w:hyperlink>
            <w:r w:rsidRPr="008D7357">
              <w:rPr>
                <w:rFonts w:ascii="Arial" w:hAnsi="Arial" w:cs="Arial"/>
                <w:color w:val="auto"/>
                <w:sz w:val="18"/>
                <w:szCs w:val="18"/>
              </w:rPr>
              <w:t>,</w:t>
            </w:r>
            <w:r w:rsidR="00F57A62">
              <w:rPr>
                <w:rFonts w:ascii="Arial" w:hAnsi="Arial" w:cs="Arial"/>
                <w:color w:val="auto"/>
                <w:sz w:val="18"/>
                <w:szCs w:val="18"/>
              </w:rPr>
              <w:t xml:space="preserve"> (</w:t>
            </w:r>
            <w:hyperlink r:id="rId35" w:history="1">
              <w:r w:rsidR="00F57A62" w:rsidRPr="007408A2">
                <w:rPr>
                  <w:rStyle w:val="Hyperlink"/>
                  <w:rFonts w:ascii="Arial" w:hAnsi="Arial" w:cs="Arial"/>
                  <w:i/>
                  <w:sz w:val="18"/>
                  <w:szCs w:val="18"/>
                </w:rPr>
                <w:t>Capel</w:t>
              </w:r>
              <w:r w:rsidR="00EC2069" w:rsidRPr="007408A2">
                <w:rPr>
                  <w:rStyle w:val="Hyperlink"/>
                  <w:rFonts w:ascii="Arial" w:hAnsi="Arial" w:cs="Arial"/>
                  <w:i/>
                  <w:sz w:val="18"/>
                  <w:szCs w:val="18"/>
                </w:rPr>
                <w:t>l</w:t>
              </w:r>
              <w:r w:rsidR="00F57A62" w:rsidRPr="007408A2">
                <w:rPr>
                  <w:rStyle w:val="Hyperlink"/>
                  <w:rFonts w:ascii="Arial" w:hAnsi="Arial" w:cs="Arial"/>
                  <w:i/>
                  <w:sz w:val="18"/>
                  <w:szCs w:val="18"/>
                </w:rPr>
                <w:t>uto Lab</w:t>
              </w:r>
            </w:hyperlink>
            <w:r w:rsidR="00F57A62">
              <w:rPr>
                <w:rFonts w:ascii="Arial" w:hAnsi="Arial" w:cs="Arial"/>
                <w:color w:val="auto"/>
                <w:sz w:val="18"/>
                <w:szCs w:val="18"/>
              </w:rPr>
              <w:t>)</w:t>
            </w:r>
            <w:r w:rsidRPr="00CE0C63">
              <w:rPr>
                <w:rFonts w:ascii="Arial" w:hAnsi="Arial" w:cs="Arial"/>
                <w:color w:val="auto"/>
                <w:sz w:val="18"/>
                <w:szCs w:val="18"/>
              </w:rPr>
              <w:t xml:space="preserve"> PhD candidate @ </w:t>
            </w:r>
            <w:r w:rsidR="00663A05">
              <w:rPr>
                <w:rFonts w:ascii="Arial" w:hAnsi="Arial" w:cs="Arial"/>
                <w:color w:val="auto"/>
                <w:sz w:val="18"/>
                <w:szCs w:val="18"/>
              </w:rPr>
              <w:t xml:space="preserve">The </w:t>
            </w:r>
            <w:r w:rsidRPr="00CE0C63">
              <w:rPr>
                <w:rFonts w:ascii="Arial" w:hAnsi="Arial" w:cs="Arial"/>
                <w:color w:val="auto"/>
                <w:sz w:val="18"/>
                <w:szCs w:val="18"/>
              </w:rPr>
              <w:t xml:space="preserve">University of Pennsylvania </w:t>
            </w:r>
          </w:p>
        </w:tc>
        <w:tc>
          <w:tcPr>
            <w:tcW w:w="4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8AFEF7" w14:textId="50374AC7" w:rsidR="008D7357" w:rsidRPr="007A30E3" w:rsidRDefault="00573B66" w:rsidP="00591FCD">
            <w:pPr>
              <w:spacing w:after="0" w:line="240" w:lineRule="auto"/>
              <w:rPr>
                <w:rFonts w:asciiTheme="minorHAnsi" w:hAnsiTheme="minorHAnsi" w:cstheme="minorHAnsi"/>
                <w:i/>
                <w:color w:val="auto"/>
              </w:rPr>
            </w:pPr>
            <w:hyperlink r:id="rId36" w:history="1">
              <w:r w:rsidR="00F57A62" w:rsidRPr="007A30E3">
                <w:rPr>
                  <w:rStyle w:val="Hyperlink"/>
                  <w:rFonts w:ascii="Arial" w:hAnsi="Arial" w:cs="Arial"/>
                  <w:i/>
                  <w:sz w:val="18"/>
                  <w:szCs w:val="18"/>
                </w:rPr>
                <w:t>Drs</w:t>
              </w:r>
              <w:r w:rsidR="00EC2069" w:rsidRPr="007A30E3">
                <w:rPr>
                  <w:rStyle w:val="Hyperlink"/>
                  <w:rFonts w:ascii="Arial" w:hAnsi="Arial" w:cs="Arial"/>
                  <w:i/>
                  <w:sz w:val="18"/>
                  <w:szCs w:val="18"/>
                </w:rPr>
                <w:t>. Ed Smith</w:t>
              </w:r>
            </w:hyperlink>
            <w:r w:rsidR="00EC2069" w:rsidRPr="007A30E3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, </w:t>
            </w:r>
            <w:hyperlink r:id="rId37" w:history="1">
              <w:r w:rsidR="00EC2069" w:rsidRPr="007A30E3">
                <w:rPr>
                  <w:rStyle w:val="Hyperlink"/>
                  <w:rFonts w:ascii="Arial" w:hAnsi="Arial" w:cs="Arial"/>
                  <w:i/>
                  <w:sz w:val="18"/>
                  <w:szCs w:val="18"/>
                </w:rPr>
                <w:t>Luke Achenie</w:t>
              </w:r>
            </w:hyperlink>
            <w:r w:rsidR="00EC2069" w:rsidRPr="007A30E3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, </w:t>
            </w:r>
            <w:hyperlink r:id="rId38" w:history="1">
              <w:r w:rsidR="00EC2069" w:rsidRPr="007A30E3">
                <w:rPr>
                  <w:rStyle w:val="Hyperlink"/>
                  <w:rFonts w:ascii="Arial" w:hAnsi="Arial" w:cs="Arial"/>
                  <w:i/>
                  <w:sz w:val="18"/>
                  <w:szCs w:val="18"/>
                </w:rPr>
                <w:t>Zachary Mackey</w:t>
              </w:r>
            </w:hyperlink>
            <w:r w:rsidR="00EC2069" w:rsidRPr="007A30E3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, and </w:t>
            </w:r>
            <w:hyperlink r:id="rId39" w:history="1">
              <w:r w:rsidR="00EC2069" w:rsidRPr="007A30E3">
                <w:rPr>
                  <w:rStyle w:val="Hyperlink"/>
                  <w:rFonts w:ascii="Arial" w:hAnsi="Arial" w:cs="Arial"/>
                  <w:i/>
                  <w:sz w:val="18"/>
                  <w:szCs w:val="18"/>
                </w:rPr>
                <w:t>Daniel Capelluto</w:t>
              </w:r>
            </w:hyperlink>
            <w:r w:rsidR="00EC2069" w:rsidRPr="007A30E3">
              <w:rPr>
                <w:rFonts w:asciiTheme="minorHAnsi" w:hAnsiTheme="minorHAnsi" w:cstheme="minorHAnsi"/>
                <w:i/>
                <w:color w:val="000000" w:themeColor="text1"/>
              </w:rPr>
              <w:t xml:space="preserve"> </w:t>
            </w:r>
            <w:r w:rsidR="00EC2069" w:rsidRPr="007A30E3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(Invited)</w:t>
            </w:r>
          </w:p>
        </w:tc>
      </w:tr>
      <w:tr w:rsidR="008D7357" w:rsidRPr="004B5C27" w14:paraId="4108747F" w14:textId="77777777" w:rsidTr="007408A2">
        <w:trPr>
          <w:trHeight w:val="188"/>
        </w:trPr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B7E49B7" w14:textId="77777777" w:rsidR="008D7357" w:rsidRPr="004B5C27" w:rsidRDefault="008D7357" w:rsidP="008D7357">
            <w:pPr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May 22-23</w:t>
            </w:r>
          </w:p>
        </w:tc>
        <w:tc>
          <w:tcPr>
            <w:tcW w:w="9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DEB957" w14:textId="77777777" w:rsidR="008D7357" w:rsidRPr="005A5531" w:rsidRDefault="008D7357" w:rsidP="008D7357">
            <w:pPr>
              <w:spacing w:after="0"/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shd w:val="clear" w:color="auto" w:fill="FFFFFF"/>
              </w:rPr>
            </w:pPr>
            <w:r w:rsidRPr="004B5C27"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shd w:val="clear" w:color="auto" w:fill="FFFFFF"/>
              </w:rPr>
              <w:t>MAPRS</w:t>
            </w:r>
            <w:r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shd w:val="clear" w:color="auto" w:fill="FFFFFF"/>
              </w:rPr>
              <w:t xml:space="preserve"> </w:t>
            </w:r>
            <w:r w:rsidRPr="007F243B"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shd w:val="clear" w:color="auto" w:fill="FFFFFF"/>
              </w:rPr>
              <w:t>@</w:t>
            </w:r>
            <w:r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shd w:val="clear" w:color="auto" w:fill="FFFFFF"/>
              </w:rPr>
              <w:t xml:space="preserve"> </w:t>
            </w:r>
            <w:r w:rsidRPr="007F243B"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shd w:val="clear" w:color="auto" w:fill="FFFFFF"/>
              </w:rPr>
              <w:t>Wake Forest</w:t>
            </w:r>
            <w:r w:rsidRPr="004B5C27">
              <w:rPr>
                <w:rFonts w:ascii="Arial" w:eastAsia="Times New Roman" w:hAnsi="Arial" w:cs="Arial"/>
                <w:color w:val="auto"/>
                <w:sz w:val="18"/>
                <w:szCs w:val="18"/>
                <w:shd w:val="clear" w:color="auto" w:fill="FFFFFF"/>
              </w:rPr>
              <w:t xml:space="preserve"> presentations practice: </w:t>
            </w:r>
            <w:r w:rsidRPr="004B5C27">
              <w:rPr>
                <w:rFonts w:ascii="Arial" w:eastAsia="Times New Roman" w:hAnsi="Arial" w:cs="Arial"/>
                <w:b/>
                <w:i/>
                <w:color w:val="auto"/>
                <w:sz w:val="18"/>
                <w:szCs w:val="18"/>
                <w:shd w:val="clear" w:color="auto" w:fill="FFFFFF"/>
              </w:rPr>
              <w:t xml:space="preserve">IMSD undergrads, IMSD </w:t>
            </w:r>
            <w:r>
              <w:rPr>
                <w:rFonts w:ascii="Arial" w:eastAsia="Times New Roman" w:hAnsi="Arial" w:cs="Arial"/>
                <w:b/>
                <w:i/>
                <w:color w:val="auto"/>
                <w:sz w:val="18"/>
                <w:szCs w:val="18"/>
                <w:shd w:val="clear" w:color="auto" w:fill="FFFFFF"/>
              </w:rPr>
              <w:t>11</w:t>
            </w:r>
            <w:r w:rsidRPr="004B5C27">
              <w:rPr>
                <w:rFonts w:ascii="Arial" w:eastAsia="Times New Roman" w:hAnsi="Arial" w:cs="Arial"/>
                <w:b/>
                <w:i/>
                <w:color w:val="auto"/>
                <w:sz w:val="18"/>
                <w:szCs w:val="18"/>
                <w:shd w:val="clear" w:color="auto" w:fill="FFFFFF"/>
                <w:vertAlign w:val="superscript"/>
              </w:rPr>
              <w:t>th</w:t>
            </w:r>
            <w:r w:rsidRPr="004B5C27">
              <w:rPr>
                <w:rFonts w:ascii="Arial" w:eastAsia="Times New Roman" w:hAnsi="Arial" w:cs="Arial"/>
                <w:b/>
                <w:i/>
                <w:color w:val="auto"/>
                <w:sz w:val="18"/>
                <w:szCs w:val="18"/>
                <w:shd w:val="clear" w:color="auto" w:fill="FFFFFF"/>
              </w:rPr>
              <w:t xml:space="preserve">, PREP </w:t>
            </w:r>
            <w:r>
              <w:rPr>
                <w:rFonts w:ascii="Arial" w:eastAsia="Times New Roman" w:hAnsi="Arial" w:cs="Arial"/>
                <w:b/>
                <w:i/>
                <w:color w:val="auto"/>
                <w:sz w:val="18"/>
                <w:szCs w:val="18"/>
                <w:shd w:val="clear" w:color="auto" w:fill="FFFFFF"/>
              </w:rPr>
              <w:t xml:space="preserve">16 </w:t>
            </w:r>
            <w:r w:rsidRPr="004B5C27">
              <w:rPr>
                <w:rFonts w:ascii="Arial" w:eastAsia="Times New Roman" w:hAnsi="Arial" w:cs="Arial"/>
                <w:b/>
                <w:i/>
                <w:color w:val="auto"/>
                <w:sz w:val="18"/>
                <w:szCs w:val="18"/>
                <w:shd w:val="clear" w:color="auto" w:fill="FFFFFF"/>
              </w:rPr>
              <w:t>scholars</w:t>
            </w:r>
          </w:p>
        </w:tc>
        <w:tc>
          <w:tcPr>
            <w:tcW w:w="4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78F980" w14:textId="77777777" w:rsidR="008D7357" w:rsidRPr="004B5C27" w:rsidRDefault="008D7357" w:rsidP="008D7357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4B5C27">
              <w:rPr>
                <w:rFonts w:ascii="Arial" w:hAnsi="Arial" w:cs="Arial"/>
                <w:i/>
                <w:sz w:val="18"/>
                <w:szCs w:val="18"/>
              </w:rPr>
              <w:t xml:space="preserve">Only opportunity for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some </w:t>
            </w:r>
            <w:r w:rsidRPr="004B5C27">
              <w:rPr>
                <w:rFonts w:ascii="Arial" w:hAnsi="Arial" w:cs="Arial"/>
                <w:i/>
                <w:sz w:val="18"/>
                <w:szCs w:val="18"/>
              </w:rPr>
              <w:t>PREP scholars to present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VT research</w:t>
            </w:r>
            <w:r w:rsidRPr="004B5C27">
              <w:rPr>
                <w:rFonts w:ascii="Arial" w:hAnsi="Arial" w:cs="Arial"/>
                <w:i/>
                <w:sz w:val="18"/>
                <w:szCs w:val="18"/>
              </w:rPr>
              <w:t xml:space="preserve"> at a conference during tenure</w:t>
            </w:r>
          </w:p>
        </w:tc>
      </w:tr>
    </w:tbl>
    <w:p w14:paraId="267575B0" w14:textId="44EC12D0" w:rsidR="00E94304" w:rsidRDefault="00E94304" w:rsidP="00E94304">
      <w:pPr>
        <w:spacing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*</w:t>
      </w:r>
      <w:r w:rsidRPr="007F243B">
        <w:rPr>
          <w:rFonts w:ascii="Times New Roman" w:eastAsia="Times New Roman" w:hAnsi="Times New Roman" w:cs="Times New Roman"/>
          <w:b/>
          <w:bCs/>
        </w:rPr>
        <w:t>As Chair, you will introduce the speaker (include a fun fact) and monitor Q &amp; A after the talk</w:t>
      </w:r>
    </w:p>
    <w:p w14:paraId="2F9A8B95" w14:textId="23650722" w:rsidR="00274F62" w:rsidRPr="007F243B" w:rsidRDefault="00274F62" w:rsidP="00274F62">
      <w:pPr>
        <w:spacing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Arial" w:hAnsi="Arial" w:cs="Arial"/>
          <w:b/>
          <w:i/>
          <w:color w:val="FF0000"/>
          <w:sz w:val="18"/>
          <w:szCs w:val="18"/>
          <w:vertAlign w:val="superscript"/>
        </w:rPr>
        <w:t>+</w:t>
      </w:r>
      <w:r>
        <w:rPr>
          <w:rFonts w:ascii="Arial" w:hAnsi="Arial" w:cs="Arial"/>
          <w:b/>
          <w:i/>
          <w:color w:val="FF0000"/>
          <w:sz w:val="18"/>
          <w:szCs w:val="18"/>
        </w:rPr>
        <w:t xml:space="preserve"> </w:t>
      </w:r>
      <w:r w:rsidRPr="00167ED4">
        <w:rPr>
          <w:rFonts w:ascii="Arial" w:hAnsi="Arial" w:cs="Arial"/>
          <w:b/>
          <w:i/>
          <w:color w:val="FF0000"/>
          <w:sz w:val="18"/>
          <w:szCs w:val="18"/>
        </w:rPr>
        <w:t>March 21</w:t>
      </w:r>
      <w:r w:rsidRPr="00167ED4">
        <w:rPr>
          <w:rFonts w:ascii="Arial" w:hAnsi="Arial" w:cs="Arial"/>
          <w:b/>
          <w:i/>
          <w:color w:val="FF0000"/>
          <w:sz w:val="18"/>
          <w:szCs w:val="18"/>
          <w:vertAlign w:val="superscript"/>
        </w:rPr>
        <w:t>st</w:t>
      </w:r>
      <w:r w:rsidRPr="00167ED4">
        <w:rPr>
          <w:rFonts w:ascii="Arial" w:hAnsi="Arial" w:cs="Arial"/>
          <w:b/>
          <w:i/>
          <w:color w:val="FF0000"/>
          <w:sz w:val="18"/>
          <w:szCs w:val="18"/>
        </w:rPr>
        <w:t xml:space="preserve"> and April 18</w:t>
      </w:r>
      <w:r w:rsidRPr="00167ED4">
        <w:rPr>
          <w:rFonts w:ascii="Arial" w:hAnsi="Arial" w:cs="Arial"/>
          <w:b/>
          <w:i/>
          <w:color w:val="FF0000"/>
          <w:sz w:val="18"/>
          <w:szCs w:val="18"/>
          <w:vertAlign w:val="superscript"/>
        </w:rPr>
        <w:t>th</w:t>
      </w:r>
      <w:r w:rsidRPr="00167ED4">
        <w:rPr>
          <w:rFonts w:ascii="Arial" w:hAnsi="Arial" w:cs="Arial"/>
          <w:b/>
          <w:i/>
          <w:color w:val="FF0000"/>
          <w:sz w:val="18"/>
          <w:szCs w:val="18"/>
        </w:rPr>
        <w:t xml:space="preserve"> Bi – weekly forum will be held at GLC Room F</w:t>
      </w:r>
      <w:r>
        <w:rPr>
          <w:rFonts w:ascii="Arial" w:hAnsi="Arial" w:cs="Arial"/>
          <w:b/>
          <w:i/>
          <w:color w:val="FF0000"/>
          <w:sz w:val="18"/>
          <w:szCs w:val="18"/>
        </w:rPr>
        <w:t xml:space="preserve"> </w:t>
      </w:r>
      <w:r w:rsidRPr="00167ED4">
        <w:rPr>
          <w:rFonts w:ascii="Arial" w:hAnsi="Arial" w:cs="Arial"/>
          <w:b/>
          <w:i/>
          <w:color w:val="FF0000"/>
          <w:sz w:val="18"/>
          <w:szCs w:val="18"/>
        </w:rPr>
        <w:t>*</w:t>
      </w:r>
    </w:p>
    <w:p w14:paraId="052F2D4A" w14:textId="71C77CA8" w:rsidR="00555B8E" w:rsidRPr="007F243B" w:rsidRDefault="00555B8E" w:rsidP="00555B8E">
      <w:pPr>
        <w:spacing w:line="240" w:lineRule="auto"/>
        <w:rPr>
          <w:rFonts w:ascii="Times New Roman" w:eastAsia="Times New Roman" w:hAnsi="Times New Roman" w:cs="Times New Roman"/>
          <w:b/>
          <w:bCs/>
        </w:rPr>
      </w:pPr>
    </w:p>
    <w:sectPr w:rsidR="00555B8E" w:rsidRPr="007F243B" w:rsidSect="007408A2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A0CB1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4B68C2"/>
    <w:multiLevelType w:val="hybridMultilevel"/>
    <w:tmpl w:val="0D96B024"/>
    <w:lvl w:ilvl="0" w:tplc="82EE62EA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Wingdings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1222C8"/>
    <w:multiLevelType w:val="hybridMultilevel"/>
    <w:tmpl w:val="1B1EA38A"/>
    <w:lvl w:ilvl="0" w:tplc="2182E8B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36C4"/>
    <w:rsid w:val="000137B9"/>
    <w:rsid w:val="00017C3F"/>
    <w:rsid w:val="00020246"/>
    <w:rsid w:val="00024F66"/>
    <w:rsid w:val="0002712F"/>
    <w:rsid w:val="00031012"/>
    <w:rsid w:val="00031C3C"/>
    <w:rsid w:val="0003344D"/>
    <w:rsid w:val="000427F0"/>
    <w:rsid w:val="000520A8"/>
    <w:rsid w:val="0005279D"/>
    <w:rsid w:val="00054AEB"/>
    <w:rsid w:val="00060704"/>
    <w:rsid w:val="00062533"/>
    <w:rsid w:val="0006367B"/>
    <w:rsid w:val="00073029"/>
    <w:rsid w:val="00083053"/>
    <w:rsid w:val="00084A48"/>
    <w:rsid w:val="0009222B"/>
    <w:rsid w:val="000B5B66"/>
    <w:rsid w:val="000B6953"/>
    <w:rsid w:val="000C7917"/>
    <w:rsid w:val="000D0E37"/>
    <w:rsid w:val="000D2DD5"/>
    <w:rsid w:val="00101AF6"/>
    <w:rsid w:val="00101CA6"/>
    <w:rsid w:val="00116C8B"/>
    <w:rsid w:val="00120882"/>
    <w:rsid w:val="00122AE4"/>
    <w:rsid w:val="00137707"/>
    <w:rsid w:val="00137817"/>
    <w:rsid w:val="00144ABB"/>
    <w:rsid w:val="001477EC"/>
    <w:rsid w:val="00150510"/>
    <w:rsid w:val="00153C10"/>
    <w:rsid w:val="00167ED4"/>
    <w:rsid w:val="00181696"/>
    <w:rsid w:val="001904FB"/>
    <w:rsid w:val="001A0497"/>
    <w:rsid w:val="001A3F5F"/>
    <w:rsid w:val="001A5431"/>
    <w:rsid w:val="001B3488"/>
    <w:rsid w:val="001B6704"/>
    <w:rsid w:val="001C1EED"/>
    <w:rsid w:val="001D7334"/>
    <w:rsid w:val="001D7BBF"/>
    <w:rsid w:val="001E51F8"/>
    <w:rsid w:val="001F51F1"/>
    <w:rsid w:val="00216DA5"/>
    <w:rsid w:val="00220A25"/>
    <w:rsid w:val="00223E4E"/>
    <w:rsid w:val="002247B2"/>
    <w:rsid w:val="00230C74"/>
    <w:rsid w:val="00235BAD"/>
    <w:rsid w:val="002550CD"/>
    <w:rsid w:val="00255430"/>
    <w:rsid w:val="002569D5"/>
    <w:rsid w:val="00262018"/>
    <w:rsid w:val="0027083F"/>
    <w:rsid w:val="00274F62"/>
    <w:rsid w:val="00282C7B"/>
    <w:rsid w:val="002A2FEF"/>
    <w:rsid w:val="002B305B"/>
    <w:rsid w:val="002C01F8"/>
    <w:rsid w:val="002C0ABF"/>
    <w:rsid w:val="002C5790"/>
    <w:rsid w:val="00314088"/>
    <w:rsid w:val="003330FA"/>
    <w:rsid w:val="00344899"/>
    <w:rsid w:val="00351CBD"/>
    <w:rsid w:val="003533AA"/>
    <w:rsid w:val="00356EEB"/>
    <w:rsid w:val="0036361B"/>
    <w:rsid w:val="00364DF0"/>
    <w:rsid w:val="00366F16"/>
    <w:rsid w:val="00367C50"/>
    <w:rsid w:val="00372AAE"/>
    <w:rsid w:val="00374BBB"/>
    <w:rsid w:val="00376467"/>
    <w:rsid w:val="00376EC0"/>
    <w:rsid w:val="00377DE7"/>
    <w:rsid w:val="003806C4"/>
    <w:rsid w:val="00391DA1"/>
    <w:rsid w:val="00392685"/>
    <w:rsid w:val="003A0A02"/>
    <w:rsid w:val="003A5092"/>
    <w:rsid w:val="003D0A6B"/>
    <w:rsid w:val="003D1653"/>
    <w:rsid w:val="003D60FF"/>
    <w:rsid w:val="00402BA2"/>
    <w:rsid w:val="00413227"/>
    <w:rsid w:val="0042513C"/>
    <w:rsid w:val="00440D0A"/>
    <w:rsid w:val="0046361A"/>
    <w:rsid w:val="00466513"/>
    <w:rsid w:val="004718D3"/>
    <w:rsid w:val="0048522A"/>
    <w:rsid w:val="00486AA5"/>
    <w:rsid w:val="00496D3F"/>
    <w:rsid w:val="004B14CD"/>
    <w:rsid w:val="004B5C27"/>
    <w:rsid w:val="004B6E6B"/>
    <w:rsid w:val="004C19DE"/>
    <w:rsid w:val="004D7926"/>
    <w:rsid w:val="004E1D5D"/>
    <w:rsid w:val="004F3C98"/>
    <w:rsid w:val="004F3D06"/>
    <w:rsid w:val="0051384B"/>
    <w:rsid w:val="00514198"/>
    <w:rsid w:val="00520D16"/>
    <w:rsid w:val="00525918"/>
    <w:rsid w:val="00535628"/>
    <w:rsid w:val="00535F00"/>
    <w:rsid w:val="00541A8E"/>
    <w:rsid w:val="00547C37"/>
    <w:rsid w:val="00551EB9"/>
    <w:rsid w:val="005520F0"/>
    <w:rsid w:val="00555B8E"/>
    <w:rsid w:val="00567884"/>
    <w:rsid w:val="00573B66"/>
    <w:rsid w:val="0058188A"/>
    <w:rsid w:val="005834F3"/>
    <w:rsid w:val="00591FCD"/>
    <w:rsid w:val="0059236D"/>
    <w:rsid w:val="005939E5"/>
    <w:rsid w:val="0059577E"/>
    <w:rsid w:val="005A5092"/>
    <w:rsid w:val="005A5531"/>
    <w:rsid w:val="005B36D0"/>
    <w:rsid w:val="005D0FDE"/>
    <w:rsid w:val="005E0DDA"/>
    <w:rsid w:val="005E3D9B"/>
    <w:rsid w:val="005F3FEF"/>
    <w:rsid w:val="00600C05"/>
    <w:rsid w:val="006054AA"/>
    <w:rsid w:val="00616B59"/>
    <w:rsid w:val="00632A33"/>
    <w:rsid w:val="00636701"/>
    <w:rsid w:val="0064101A"/>
    <w:rsid w:val="00663A05"/>
    <w:rsid w:val="00671068"/>
    <w:rsid w:val="006853B0"/>
    <w:rsid w:val="00692BA5"/>
    <w:rsid w:val="0069369A"/>
    <w:rsid w:val="006A1EF6"/>
    <w:rsid w:val="006B2A5D"/>
    <w:rsid w:val="006C5350"/>
    <w:rsid w:val="006D29A9"/>
    <w:rsid w:val="006E633C"/>
    <w:rsid w:val="006F3AC1"/>
    <w:rsid w:val="00710BEB"/>
    <w:rsid w:val="0071545A"/>
    <w:rsid w:val="0072558A"/>
    <w:rsid w:val="007306F1"/>
    <w:rsid w:val="007408A2"/>
    <w:rsid w:val="00751BEB"/>
    <w:rsid w:val="007556E4"/>
    <w:rsid w:val="00781B80"/>
    <w:rsid w:val="00781CE2"/>
    <w:rsid w:val="007947C8"/>
    <w:rsid w:val="007A30E3"/>
    <w:rsid w:val="007A319C"/>
    <w:rsid w:val="007A5438"/>
    <w:rsid w:val="007A74E6"/>
    <w:rsid w:val="007C16E4"/>
    <w:rsid w:val="007C22F8"/>
    <w:rsid w:val="007C4FB3"/>
    <w:rsid w:val="007D3AD2"/>
    <w:rsid w:val="007E204C"/>
    <w:rsid w:val="007E22B0"/>
    <w:rsid w:val="007E5984"/>
    <w:rsid w:val="007F243B"/>
    <w:rsid w:val="008026F5"/>
    <w:rsid w:val="00805982"/>
    <w:rsid w:val="00807201"/>
    <w:rsid w:val="00815E1F"/>
    <w:rsid w:val="00830FFB"/>
    <w:rsid w:val="00853F11"/>
    <w:rsid w:val="00864155"/>
    <w:rsid w:val="0086541A"/>
    <w:rsid w:val="00867EC9"/>
    <w:rsid w:val="00886245"/>
    <w:rsid w:val="00887584"/>
    <w:rsid w:val="0089463E"/>
    <w:rsid w:val="008A05D6"/>
    <w:rsid w:val="008B6FEC"/>
    <w:rsid w:val="008C580F"/>
    <w:rsid w:val="008D7357"/>
    <w:rsid w:val="008E5206"/>
    <w:rsid w:val="008F69FD"/>
    <w:rsid w:val="00903241"/>
    <w:rsid w:val="00913F6B"/>
    <w:rsid w:val="009469B4"/>
    <w:rsid w:val="00952797"/>
    <w:rsid w:val="009627D2"/>
    <w:rsid w:val="00965211"/>
    <w:rsid w:val="009B5ACD"/>
    <w:rsid w:val="009D26ED"/>
    <w:rsid w:val="009D755D"/>
    <w:rsid w:val="009E46ED"/>
    <w:rsid w:val="009F1F96"/>
    <w:rsid w:val="009F51F1"/>
    <w:rsid w:val="009F6B74"/>
    <w:rsid w:val="00A00B8C"/>
    <w:rsid w:val="00A14688"/>
    <w:rsid w:val="00A32A09"/>
    <w:rsid w:val="00A35E3B"/>
    <w:rsid w:val="00A37666"/>
    <w:rsid w:val="00A41F1C"/>
    <w:rsid w:val="00A50032"/>
    <w:rsid w:val="00A50BE9"/>
    <w:rsid w:val="00A75E5E"/>
    <w:rsid w:val="00A77B3E"/>
    <w:rsid w:val="00A84337"/>
    <w:rsid w:val="00A860A3"/>
    <w:rsid w:val="00A86C31"/>
    <w:rsid w:val="00AC4256"/>
    <w:rsid w:val="00AC4C75"/>
    <w:rsid w:val="00AE2F37"/>
    <w:rsid w:val="00AF3934"/>
    <w:rsid w:val="00B124E4"/>
    <w:rsid w:val="00B30854"/>
    <w:rsid w:val="00B33703"/>
    <w:rsid w:val="00B4714D"/>
    <w:rsid w:val="00B6490E"/>
    <w:rsid w:val="00B67797"/>
    <w:rsid w:val="00B829DB"/>
    <w:rsid w:val="00BB1EA7"/>
    <w:rsid w:val="00BB2CCD"/>
    <w:rsid w:val="00BC05D2"/>
    <w:rsid w:val="00BC196B"/>
    <w:rsid w:val="00BE6212"/>
    <w:rsid w:val="00BE6BFE"/>
    <w:rsid w:val="00C048DA"/>
    <w:rsid w:val="00C13583"/>
    <w:rsid w:val="00C14963"/>
    <w:rsid w:val="00C17A96"/>
    <w:rsid w:val="00C256C2"/>
    <w:rsid w:val="00C62870"/>
    <w:rsid w:val="00C65172"/>
    <w:rsid w:val="00C661C2"/>
    <w:rsid w:val="00C70134"/>
    <w:rsid w:val="00C71CDF"/>
    <w:rsid w:val="00C7734F"/>
    <w:rsid w:val="00C8583E"/>
    <w:rsid w:val="00CB3A48"/>
    <w:rsid w:val="00CC174B"/>
    <w:rsid w:val="00CD0A8F"/>
    <w:rsid w:val="00CE0C63"/>
    <w:rsid w:val="00CE182A"/>
    <w:rsid w:val="00CF1E68"/>
    <w:rsid w:val="00D25A94"/>
    <w:rsid w:val="00D45FE2"/>
    <w:rsid w:val="00D46BF8"/>
    <w:rsid w:val="00D60AA2"/>
    <w:rsid w:val="00D75B2C"/>
    <w:rsid w:val="00D81323"/>
    <w:rsid w:val="00DA6D04"/>
    <w:rsid w:val="00DD370B"/>
    <w:rsid w:val="00DE6A96"/>
    <w:rsid w:val="00E00170"/>
    <w:rsid w:val="00E02135"/>
    <w:rsid w:val="00E04778"/>
    <w:rsid w:val="00E131DA"/>
    <w:rsid w:val="00E17A31"/>
    <w:rsid w:val="00E24779"/>
    <w:rsid w:val="00E2669E"/>
    <w:rsid w:val="00E27C1D"/>
    <w:rsid w:val="00E318CC"/>
    <w:rsid w:val="00E34BC2"/>
    <w:rsid w:val="00E75D3F"/>
    <w:rsid w:val="00E76993"/>
    <w:rsid w:val="00E83C1E"/>
    <w:rsid w:val="00E86EFD"/>
    <w:rsid w:val="00E86FCA"/>
    <w:rsid w:val="00E92240"/>
    <w:rsid w:val="00E94304"/>
    <w:rsid w:val="00E94638"/>
    <w:rsid w:val="00EA3991"/>
    <w:rsid w:val="00EA3A44"/>
    <w:rsid w:val="00EA3DB0"/>
    <w:rsid w:val="00EA6BAA"/>
    <w:rsid w:val="00EB2BCD"/>
    <w:rsid w:val="00EB2C49"/>
    <w:rsid w:val="00EC2069"/>
    <w:rsid w:val="00EC3D53"/>
    <w:rsid w:val="00EE0068"/>
    <w:rsid w:val="00EE1B4E"/>
    <w:rsid w:val="00EE302F"/>
    <w:rsid w:val="00F17D7D"/>
    <w:rsid w:val="00F21F90"/>
    <w:rsid w:val="00F455E2"/>
    <w:rsid w:val="00F54305"/>
    <w:rsid w:val="00F57A62"/>
    <w:rsid w:val="00F70675"/>
    <w:rsid w:val="00FA36ED"/>
    <w:rsid w:val="00FB4A48"/>
    <w:rsid w:val="00FC0596"/>
    <w:rsid w:val="00FC665B"/>
    <w:rsid w:val="00FD330C"/>
    <w:rsid w:val="00FF6CF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4EF9FB"/>
  <w15:docId w15:val="{F671669C-5DC7-4078-9241-F82B5A18A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467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paragraph" w:styleId="Heading1">
    <w:name w:val="heading 1"/>
    <w:basedOn w:val="Normal"/>
    <w:next w:val="Normal"/>
    <w:qFormat/>
    <w:rsid w:val="00EF7B96"/>
    <w:pPr>
      <w:spacing w:before="240" w:after="60" w:line="240" w:lineRule="auto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spacing w:before="240" w:after="60" w:line="240" w:lineRule="auto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spacing w:before="240" w:after="60" w:line="240" w:lineRule="auto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 w:line="240" w:lineRule="auto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9B5A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B5ACD"/>
    <w:rPr>
      <w:rFonts w:ascii="Segoe UI" w:eastAsia="Calibr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3A5092"/>
    <w:pPr>
      <w:ind w:left="720"/>
      <w:contextualSpacing/>
    </w:pPr>
  </w:style>
  <w:style w:type="character" w:styleId="Hyperlink">
    <w:name w:val="Hyperlink"/>
    <w:basedOn w:val="DefaultParagraphFont"/>
    <w:rsid w:val="002620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8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cine.yale.edu/bbs/people/paul_turner.profile" TargetMode="External"/><Relationship Id="rId13" Type="http://schemas.openxmlformats.org/officeDocument/2006/relationships/hyperlink" Target="https://imsd.apsc.vt.edu/About/Scholars/scholars.html" TargetMode="External"/><Relationship Id="rId18" Type="http://schemas.openxmlformats.org/officeDocument/2006/relationships/hyperlink" Target="https://www.biol.vt.edu/faculty/cimini/index.html" TargetMode="External"/><Relationship Id="rId26" Type="http://schemas.openxmlformats.org/officeDocument/2006/relationships/hyperlink" Target="https://prep.apsc.vt.edu/About/Scholars.html" TargetMode="External"/><Relationship Id="rId39" Type="http://schemas.openxmlformats.org/officeDocument/2006/relationships/hyperlink" Target="https://www.biol.vt.edu/faculty/capelluto/index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msd.apsc.vt.edu/About/Scholars.html" TargetMode="External"/><Relationship Id="rId34" Type="http://schemas.openxmlformats.org/officeDocument/2006/relationships/hyperlink" Target="https://www.med.upenn.edu/immun/dblake.shtml" TargetMode="External"/><Relationship Id="rId7" Type="http://schemas.openxmlformats.org/officeDocument/2006/relationships/hyperlink" Target="http://www.inclusive.vt.edu/" TargetMode="External"/><Relationship Id="rId12" Type="http://schemas.openxmlformats.org/officeDocument/2006/relationships/hyperlink" Target="https://www.dasc.vt.edu/people/faculty/cockrum.html" TargetMode="External"/><Relationship Id="rId17" Type="http://schemas.openxmlformats.org/officeDocument/2006/relationships/hyperlink" Target="https://www.linkedin.com/in/alberthinman/" TargetMode="External"/><Relationship Id="rId25" Type="http://schemas.openxmlformats.org/officeDocument/2006/relationships/hyperlink" Target="https://prep.apsc.vt.edu/About/Scholars.html" TargetMode="External"/><Relationship Id="rId33" Type="http://schemas.openxmlformats.org/officeDocument/2006/relationships/hyperlink" Target="https://www.linkedin.com/in/brandy-huderson-628b1367/" TargetMode="External"/><Relationship Id="rId38" Type="http://schemas.openxmlformats.org/officeDocument/2006/relationships/hyperlink" Target="https://www.biochem.vt.edu/people/faculty/mackey-zachary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antosgroup.chem.vt.edu/webstersantos.php" TargetMode="External"/><Relationship Id="rId20" Type="http://schemas.openxmlformats.org/officeDocument/2006/relationships/hyperlink" Target="https://www.apps.vtnews.vt.edu/deanslistletter/pdf_cert_gen.php?listdate=Spring%202018&amp;first=Jessica&amp;last=Addai&amp;city=Herndon&amp;state=VA&amp;grade=Junior&amp;degree=ECAS&amp;college=College%20of%20Science" TargetMode="External"/><Relationship Id="rId29" Type="http://schemas.openxmlformats.org/officeDocument/2006/relationships/hyperlink" Target="https://prep.apsc.vt.edu/About/Scholars.html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ccc.vt.edu/awareness/mlk.html" TargetMode="External"/><Relationship Id="rId11" Type="http://schemas.openxmlformats.org/officeDocument/2006/relationships/hyperlink" Target="https://imsd.apsc.vt.edu/About/Scholars/Tenth.html" TargetMode="External"/><Relationship Id="rId24" Type="http://schemas.openxmlformats.org/officeDocument/2006/relationships/hyperlink" Target="https://prep.apsc.vt.edu/About/Scholars.html" TargetMode="External"/><Relationship Id="rId32" Type="http://schemas.openxmlformats.org/officeDocument/2006/relationships/hyperlink" Target="https://www.linkedin.com/in/ashley-huderson-phd-4634ba4b" TargetMode="External"/><Relationship Id="rId37" Type="http://schemas.openxmlformats.org/officeDocument/2006/relationships/hyperlink" Target="https://www.sbes.vt.edu/people/bio.php?person=Luke-Achenie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vtnews.vt.edu/notices/112217-dsa-mlkcelebration2018.html" TargetMode="External"/><Relationship Id="rId15" Type="http://schemas.openxmlformats.org/officeDocument/2006/relationships/hyperlink" Target="https://www.dasc.vt.edu/people/faculty/cockrum.html" TargetMode="External"/><Relationship Id="rId23" Type="http://schemas.openxmlformats.org/officeDocument/2006/relationships/hyperlink" Target="https://vtnews.vt.edu/articles/2017/04/fs-grayson-presidential-principles-of-community-award.html" TargetMode="External"/><Relationship Id="rId28" Type="http://schemas.openxmlformats.org/officeDocument/2006/relationships/hyperlink" Target="https://prep.apsc.vt.edu/About/Scholars.html" TargetMode="External"/><Relationship Id="rId36" Type="http://schemas.openxmlformats.org/officeDocument/2006/relationships/hyperlink" Target="https://www.apsc.vt.edu/OurPeople/Faculty/edsmith.html" TargetMode="External"/><Relationship Id="rId10" Type="http://schemas.openxmlformats.org/officeDocument/2006/relationships/hyperlink" Target="https://www.globalchange.vt.edu/martha-munoz/" TargetMode="External"/><Relationship Id="rId19" Type="http://schemas.openxmlformats.org/officeDocument/2006/relationships/hyperlink" Target="https://www.science.vt.edu/magazine/stories/summer-2018/Science-magazine-dataandbrain_playingpong.html" TargetMode="External"/><Relationship Id="rId31" Type="http://schemas.openxmlformats.org/officeDocument/2006/relationships/hyperlink" Target="https://prep.apsc.vt.edu/About/Scholar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lobalchange.vt.edu/2018/12/17/dr-scott-edwards-harvard-ornithologist-to-give-mlk-seminar-on-january-19th-2/" TargetMode="External"/><Relationship Id="rId14" Type="http://schemas.openxmlformats.org/officeDocument/2006/relationships/hyperlink" Target="https://www.santosgroup.chem.vt.edu/index.php" TargetMode="External"/><Relationship Id="rId22" Type="http://schemas.openxmlformats.org/officeDocument/2006/relationships/hyperlink" Target="https://www.biochem.vt.edu/people/faculty/mackey-zachary.html" TargetMode="External"/><Relationship Id="rId27" Type="http://schemas.openxmlformats.org/officeDocument/2006/relationships/hyperlink" Target="https://prep.apsc.vt.edu/About/Scholars.html" TargetMode="External"/><Relationship Id="rId30" Type="http://schemas.openxmlformats.org/officeDocument/2006/relationships/hyperlink" Target="https://prep.apsc.vt.edu/About/Scholars.html" TargetMode="External"/><Relationship Id="rId35" Type="http://schemas.openxmlformats.org/officeDocument/2006/relationships/hyperlink" Target="https://www.capelluto.biol.vt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 Smith</dc:creator>
  <cp:keywords>Forum</cp:keywords>
  <cp:lastModifiedBy>Ramaj, Eni</cp:lastModifiedBy>
  <cp:revision>2</cp:revision>
  <cp:lastPrinted>2019-01-17T18:53:00Z</cp:lastPrinted>
  <dcterms:created xsi:type="dcterms:W3CDTF">2019-03-22T15:22:00Z</dcterms:created>
  <dcterms:modified xsi:type="dcterms:W3CDTF">2019-03-22T15:22:00Z</dcterms:modified>
</cp:coreProperties>
</file>